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F88B" w14:textId="77777777" w:rsidR="005D64C1" w:rsidRDefault="00000000">
      <w:pPr>
        <w:pStyle w:val="a4"/>
        <w:ind w:left="190"/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Муниципальное общеобразовательное учреждение</w:t>
      </w:r>
    </w:p>
    <w:p w14:paraId="4E0AA212" w14:textId="77777777" w:rsidR="005D64C1" w:rsidRDefault="00000000">
      <w:pPr>
        <w:pStyle w:val="a4"/>
        <w:ind w:left="190"/>
        <w:jc w:val="center"/>
        <w:rPr>
          <w:sz w:val="40"/>
          <w:szCs w:val="40"/>
        </w:rPr>
      </w:pPr>
      <w:r>
        <w:rPr>
          <w:sz w:val="40"/>
          <w:szCs w:val="40"/>
        </w:rPr>
        <w:t>Средняя общеобразовательная школа №4 г.Ростова</w:t>
      </w:r>
    </w:p>
    <w:p w14:paraId="08F86183" w14:textId="77777777" w:rsidR="005D64C1" w:rsidRDefault="005D64C1">
      <w:pPr>
        <w:pStyle w:val="a4"/>
        <w:ind w:left="190"/>
        <w:jc w:val="left"/>
        <w:rPr>
          <w:sz w:val="40"/>
          <w:szCs w:val="40"/>
        </w:rPr>
      </w:pPr>
    </w:p>
    <w:p w14:paraId="3BC19151" w14:textId="77777777" w:rsidR="005D64C1" w:rsidRDefault="005D64C1">
      <w:pPr>
        <w:pStyle w:val="a4"/>
        <w:ind w:left="190"/>
        <w:jc w:val="left"/>
        <w:rPr>
          <w:sz w:val="40"/>
          <w:szCs w:val="40"/>
        </w:rPr>
      </w:pPr>
    </w:p>
    <w:p w14:paraId="0BF0A925" w14:textId="77777777" w:rsidR="005D64C1" w:rsidRDefault="005D64C1">
      <w:pPr>
        <w:pStyle w:val="a4"/>
        <w:ind w:left="190"/>
        <w:jc w:val="left"/>
        <w:rPr>
          <w:sz w:val="40"/>
          <w:szCs w:val="40"/>
        </w:rPr>
      </w:pPr>
    </w:p>
    <w:p w14:paraId="2A95A651" w14:textId="77777777" w:rsidR="005D64C1" w:rsidRDefault="005D64C1">
      <w:pPr>
        <w:pStyle w:val="a4"/>
        <w:ind w:left="190"/>
        <w:jc w:val="left"/>
        <w:rPr>
          <w:sz w:val="40"/>
          <w:szCs w:val="40"/>
        </w:rPr>
      </w:pPr>
    </w:p>
    <w:p w14:paraId="4A1A3BE7" w14:textId="77777777" w:rsidR="005D64C1" w:rsidRDefault="005D64C1">
      <w:pPr>
        <w:pStyle w:val="a4"/>
        <w:ind w:left="0"/>
        <w:jc w:val="left"/>
        <w:rPr>
          <w:sz w:val="40"/>
          <w:szCs w:val="40"/>
        </w:rPr>
      </w:pPr>
    </w:p>
    <w:p w14:paraId="6B78FBE2" w14:textId="77777777" w:rsidR="005D64C1" w:rsidRDefault="005D64C1">
      <w:pPr>
        <w:pStyle w:val="a4"/>
        <w:ind w:left="190"/>
        <w:jc w:val="left"/>
        <w:rPr>
          <w:sz w:val="40"/>
          <w:szCs w:val="40"/>
        </w:rPr>
      </w:pPr>
    </w:p>
    <w:p w14:paraId="1B640DAE" w14:textId="77777777" w:rsidR="005D64C1" w:rsidRDefault="005D64C1">
      <w:pPr>
        <w:pStyle w:val="a4"/>
        <w:ind w:left="190"/>
        <w:jc w:val="left"/>
        <w:rPr>
          <w:b/>
          <w:bCs/>
          <w:sz w:val="40"/>
          <w:szCs w:val="40"/>
        </w:rPr>
      </w:pPr>
    </w:p>
    <w:p w14:paraId="686D9A5C" w14:textId="77777777" w:rsidR="005D64C1" w:rsidRDefault="000000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ПРОГРАММА ВОСПИТАНИЯ</w:t>
      </w:r>
    </w:p>
    <w:p w14:paraId="4FC7A692" w14:textId="77777777" w:rsidR="005D64C1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отдыха детей и их оздоровления</w:t>
      </w:r>
    </w:p>
    <w:p w14:paraId="394DFF23" w14:textId="77777777" w:rsidR="005D64C1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в летний период (июнь)</w:t>
      </w:r>
    </w:p>
    <w:p w14:paraId="0041C23A" w14:textId="77777777" w:rsidR="005D64C1" w:rsidRDefault="000000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«ГОРОД  ДРУЗЕЙ»</w:t>
      </w:r>
    </w:p>
    <w:p w14:paraId="75C4DCBF" w14:textId="77777777" w:rsidR="005D64C1" w:rsidRDefault="005D64C1">
      <w:pPr>
        <w:jc w:val="center"/>
        <w:rPr>
          <w:sz w:val="40"/>
          <w:szCs w:val="40"/>
        </w:rPr>
      </w:pPr>
    </w:p>
    <w:p w14:paraId="1C5575A4" w14:textId="77777777" w:rsidR="005D64C1" w:rsidRDefault="005D64C1">
      <w:pPr>
        <w:jc w:val="center"/>
        <w:rPr>
          <w:sz w:val="40"/>
          <w:szCs w:val="40"/>
        </w:rPr>
      </w:pPr>
    </w:p>
    <w:p w14:paraId="158EC5CF" w14:textId="77777777" w:rsidR="005D64C1" w:rsidRDefault="005D64C1">
      <w:pPr>
        <w:jc w:val="center"/>
        <w:rPr>
          <w:sz w:val="40"/>
          <w:szCs w:val="40"/>
        </w:rPr>
      </w:pPr>
    </w:p>
    <w:p w14:paraId="214756A4" w14:textId="77777777" w:rsidR="005D64C1" w:rsidRDefault="005D64C1">
      <w:pPr>
        <w:jc w:val="center"/>
        <w:rPr>
          <w:sz w:val="40"/>
          <w:szCs w:val="40"/>
        </w:rPr>
      </w:pPr>
    </w:p>
    <w:p w14:paraId="48D38D25" w14:textId="77777777" w:rsidR="005D64C1" w:rsidRDefault="005D64C1">
      <w:pPr>
        <w:jc w:val="center"/>
        <w:rPr>
          <w:sz w:val="40"/>
          <w:szCs w:val="40"/>
        </w:rPr>
      </w:pPr>
    </w:p>
    <w:p w14:paraId="76DAADCA" w14:textId="77777777" w:rsidR="005D64C1" w:rsidRDefault="005D64C1">
      <w:pPr>
        <w:jc w:val="center"/>
        <w:rPr>
          <w:sz w:val="40"/>
          <w:szCs w:val="40"/>
        </w:rPr>
      </w:pPr>
    </w:p>
    <w:p w14:paraId="3E4A070F" w14:textId="77777777" w:rsidR="005D64C1" w:rsidRDefault="005D64C1">
      <w:pPr>
        <w:jc w:val="center"/>
        <w:rPr>
          <w:sz w:val="40"/>
          <w:szCs w:val="40"/>
        </w:rPr>
      </w:pPr>
    </w:p>
    <w:p w14:paraId="38FD9AD9" w14:textId="77777777" w:rsidR="005D64C1" w:rsidRDefault="005D64C1">
      <w:pPr>
        <w:jc w:val="center"/>
        <w:rPr>
          <w:sz w:val="40"/>
          <w:szCs w:val="40"/>
        </w:rPr>
      </w:pPr>
    </w:p>
    <w:p w14:paraId="742A4CD9" w14:textId="77777777" w:rsidR="005D64C1" w:rsidRDefault="005D64C1">
      <w:pPr>
        <w:jc w:val="center"/>
        <w:rPr>
          <w:sz w:val="40"/>
          <w:szCs w:val="40"/>
        </w:rPr>
      </w:pPr>
    </w:p>
    <w:p w14:paraId="15D30EC1" w14:textId="77777777" w:rsidR="005D64C1" w:rsidRDefault="0000000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Автор-составитель: </w:t>
      </w:r>
    </w:p>
    <w:p w14:paraId="5CE9C792" w14:textId="77777777" w:rsidR="005D64C1" w:rsidRDefault="00000000">
      <w:pPr>
        <w:jc w:val="right"/>
        <w:rPr>
          <w:sz w:val="40"/>
          <w:szCs w:val="40"/>
        </w:rPr>
      </w:pPr>
      <w:r>
        <w:rPr>
          <w:sz w:val="40"/>
          <w:szCs w:val="40"/>
        </w:rPr>
        <w:t>Елохина И.Е.</w:t>
      </w:r>
    </w:p>
    <w:p w14:paraId="0F9A147E" w14:textId="77777777" w:rsidR="005D64C1" w:rsidRDefault="005D64C1">
      <w:pPr>
        <w:jc w:val="right"/>
        <w:rPr>
          <w:sz w:val="40"/>
          <w:szCs w:val="40"/>
        </w:rPr>
      </w:pPr>
    </w:p>
    <w:p w14:paraId="2510E132" w14:textId="77777777" w:rsidR="005D64C1" w:rsidRDefault="005D64C1">
      <w:pPr>
        <w:jc w:val="right"/>
        <w:rPr>
          <w:sz w:val="40"/>
          <w:szCs w:val="40"/>
        </w:rPr>
      </w:pPr>
    </w:p>
    <w:p w14:paraId="139BF037" w14:textId="77777777" w:rsidR="005D64C1" w:rsidRDefault="005D64C1">
      <w:pPr>
        <w:jc w:val="right"/>
        <w:rPr>
          <w:sz w:val="40"/>
          <w:szCs w:val="40"/>
        </w:rPr>
      </w:pPr>
    </w:p>
    <w:p w14:paraId="605B3888" w14:textId="77777777" w:rsidR="005D64C1" w:rsidRDefault="005D64C1">
      <w:pPr>
        <w:jc w:val="right"/>
        <w:rPr>
          <w:sz w:val="40"/>
          <w:szCs w:val="40"/>
        </w:rPr>
      </w:pPr>
    </w:p>
    <w:p w14:paraId="2694AF58" w14:textId="77777777" w:rsidR="005D64C1" w:rsidRDefault="005D64C1">
      <w:pPr>
        <w:jc w:val="right"/>
        <w:rPr>
          <w:sz w:val="40"/>
          <w:szCs w:val="40"/>
        </w:rPr>
      </w:pPr>
    </w:p>
    <w:p w14:paraId="31179910" w14:textId="77777777" w:rsidR="005D64C1" w:rsidRDefault="005D64C1">
      <w:pPr>
        <w:jc w:val="right"/>
        <w:rPr>
          <w:sz w:val="40"/>
          <w:szCs w:val="40"/>
        </w:rPr>
      </w:pPr>
    </w:p>
    <w:p w14:paraId="7157C956" w14:textId="77777777" w:rsidR="005D64C1" w:rsidRDefault="00000000">
      <w:pPr>
        <w:jc w:val="center"/>
        <w:rPr>
          <w:sz w:val="40"/>
          <w:szCs w:val="40"/>
        </w:rPr>
        <w:sectPr w:rsidR="005D64C1">
          <w:headerReference w:type="default" r:id="rId8"/>
          <w:type w:val="continuous"/>
          <w:pgSz w:w="11920" w:h="16840"/>
          <w:pgMar w:top="980" w:right="600" w:bottom="280" w:left="560" w:header="718" w:footer="720" w:gutter="0"/>
          <w:pgNumType w:start="1"/>
          <w:cols w:space="720"/>
        </w:sectPr>
      </w:pPr>
      <w:r>
        <w:rPr>
          <w:sz w:val="40"/>
          <w:szCs w:val="40"/>
        </w:rPr>
        <w:t>Май, 2023</w:t>
      </w:r>
    </w:p>
    <w:p w14:paraId="4FD3CFDE" w14:textId="77777777" w:rsidR="005D64C1" w:rsidRDefault="005D64C1">
      <w:pPr>
        <w:pStyle w:val="a4"/>
        <w:spacing w:before="3"/>
        <w:ind w:left="0"/>
        <w:jc w:val="left"/>
        <w:rPr>
          <w:sz w:val="20"/>
        </w:rPr>
      </w:pPr>
    </w:p>
    <w:p w14:paraId="0BDA5995" w14:textId="77777777" w:rsidR="005D64C1" w:rsidRDefault="00000000">
      <w:pPr>
        <w:pStyle w:val="a4"/>
        <w:spacing w:before="89"/>
        <w:ind w:left="1333" w:right="1308"/>
        <w:jc w:val="center"/>
      </w:pPr>
      <w:r>
        <w:t>СОДЕРЖАНИЕ</w:t>
      </w:r>
    </w:p>
    <w:p w14:paraId="52AB6C1D" w14:textId="77777777" w:rsidR="005D64C1" w:rsidRDefault="005D64C1">
      <w:pPr>
        <w:pStyle w:val="a4"/>
        <w:spacing w:before="1"/>
        <w:ind w:left="0"/>
        <w:jc w:val="left"/>
        <w:rPr>
          <w:sz w:val="27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  <w:gridCol w:w="1100"/>
      </w:tblGrid>
      <w:tr w:rsidR="005D64C1" w14:paraId="1654FC9A" w14:textId="77777777">
        <w:trPr>
          <w:trHeight w:val="310"/>
        </w:trPr>
        <w:tc>
          <w:tcPr>
            <w:tcW w:w="9340" w:type="dxa"/>
          </w:tcPr>
          <w:p w14:paraId="155F7D37" w14:textId="77777777" w:rsidR="005D64C1" w:rsidRDefault="00000000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100" w:type="dxa"/>
          </w:tcPr>
          <w:p w14:paraId="0B5350F2" w14:textId="77777777" w:rsidR="005D64C1" w:rsidRDefault="00000000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D64C1" w14:paraId="201B635B" w14:textId="77777777">
        <w:trPr>
          <w:trHeight w:val="310"/>
        </w:trPr>
        <w:tc>
          <w:tcPr>
            <w:tcW w:w="9340" w:type="dxa"/>
          </w:tcPr>
          <w:p w14:paraId="556B6B9F" w14:textId="77777777" w:rsidR="005D64C1" w:rsidRDefault="00000000">
            <w:pPr>
              <w:pStyle w:val="TableParagraph"/>
              <w:spacing w:line="290" w:lineRule="exact"/>
              <w:ind w:left="87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14:paraId="150C9E23" w14:textId="77777777" w:rsidR="005D64C1" w:rsidRDefault="00000000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D64C1" w14:paraId="3B69EAC5" w14:textId="77777777">
        <w:trPr>
          <w:trHeight w:val="310"/>
        </w:trPr>
        <w:tc>
          <w:tcPr>
            <w:tcW w:w="9340" w:type="dxa"/>
          </w:tcPr>
          <w:p w14:paraId="55BF6E34" w14:textId="77777777" w:rsidR="005D64C1" w:rsidRDefault="00000000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1.1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14:paraId="2BF39A0F" w14:textId="77777777" w:rsidR="005D64C1" w:rsidRDefault="00000000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D64C1" w14:paraId="06AF4C0C" w14:textId="77777777">
        <w:trPr>
          <w:trHeight w:val="289"/>
        </w:trPr>
        <w:tc>
          <w:tcPr>
            <w:tcW w:w="9340" w:type="dxa"/>
          </w:tcPr>
          <w:p w14:paraId="69605FAE" w14:textId="77777777" w:rsidR="005D64C1" w:rsidRDefault="00000000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14:paraId="3143876E" w14:textId="77777777" w:rsidR="005D64C1" w:rsidRDefault="00000000">
            <w:pPr>
              <w:pStyle w:val="TableParagraph"/>
              <w:spacing w:line="270" w:lineRule="exact"/>
              <w:ind w:left="47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D64C1" w14:paraId="4E9E7F70" w14:textId="77777777">
        <w:trPr>
          <w:trHeight w:val="470"/>
        </w:trPr>
        <w:tc>
          <w:tcPr>
            <w:tcW w:w="9340" w:type="dxa"/>
          </w:tcPr>
          <w:p w14:paraId="0E052DF9" w14:textId="77777777" w:rsidR="005D64C1" w:rsidRDefault="00000000">
            <w:pPr>
              <w:pStyle w:val="TableParagraph"/>
              <w:spacing w:before="7"/>
              <w:ind w:left="89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14:paraId="77C1531D" w14:textId="77777777" w:rsidR="005D64C1" w:rsidRDefault="00000000">
            <w:pPr>
              <w:pStyle w:val="TableParagraph"/>
              <w:spacing w:before="7"/>
              <w:ind w:left="47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D64C1" w14:paraId="38ED8B5F" w14:textId="77777777">
        <w:trPr>
          <w:trHeight w:val="309"/>
        </w:trPr>
        <w:tc>
          <w:tcPr>
            <w:tcW w:w="9340" w:type="dxa"/>
          </w:tcPr>
          <w:p w14:paraId="318BC7ED" w14:textId="77777777" w:rsidR="005D64C1" w:rsidRDefault="00000000">
            <w:pPr>
              <w:pStyle w:val="TableParagraph"/>
              <w:spacing w:before="5" w:line="284" w:lineRule="exact"/>
              <w:ind w:left="89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14:paraId="5A819993" w14:textId="77777777" w:rsidR="005D64C1" w:rsidRDefault="00000000">
            <w:pPr>
              <w:pStyle w:val="TableParagraph"/>
              <w:spacing w:before="5" w:line="284" w:lineRule="exact"/>
              <w:ind w:left="47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D64C1" w14:paraId="765B53FD" w14:textId="77777777">
        <w:trPr>
          <w:trHeight w:val="629"/>
        </w:trPr>
        <w:tc>
          <w:tcPr>
            <w:tcW w:w="9340" w:type="dxa"/>
          </w:tcPr>
          <w:p w14:paraId="0C0895BB" w14:textId="77777777" w:rsidR="005D64C1" w:rsidRDefault="00000000">
            <w:pPr>
              <w:pStyle w:val="TableParagraph"/>
              <w:spacing w:line="320" w:lineRule="atLeast"/>
              <w:ind w:left="3555" w:hanging="2979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14:paraId="4064CEB9" w14:textId="77777777" w:rsidR="005D64C1" w:rsidRDefault="00000000">
            <w:pPr>
              <w:pStyle w:val="TableParagraph"/>
              <w:spacing w:before="2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D64C1" w14:paraId="162A7FBB" w14:textId="77777777">
        <w:trPr>
          <w:trHeight w:val="296"/>
        </w:trPr>
        <w:tc>
          <w:tcPr>
            <w:tcW w:w="9340" w:type="dxa"/>
          </w:tcPr>
          <w:p w14:paraId="28B20760" w14:textId="77777777" w:rsidR="005D64C1" w:rsidRDefault="00000000">
            <w:pPr>
              <w:pStyle w:val="TableParagraph"/>
              <w:spacing w:line="276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2.1.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100" w:type="dxa"/>
          </w:tcPr>
          <w:p w14:paraId="50D1A818" w14:textId="77777777" w:rsidR="005D64C1" w:rsidRDefault="00000000">
            <w:pPr>
              <w:pStyle w:val="TableParagraph"/>
              <w:spacing w:line="276" w:lineRule="exact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D64C1" w14:paraId="102FF689" w14:textId="77777777">
        <w:trPr>
          <w:trHeight w:val="309"/>
        </w:trPr>
        <w:tc>
          <w:tcPr>
            <w:tcW w:w="9340" w:type="dxa"/>
          </w:tcPr>
          <w:p w14:paraId="7772E8B2" w14:textId="77777777" w:rsidR="005D64C1" w:rsidRDefault="00000000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1100" w:type="dxa"/>
          </w:tcPr>
          <w:p w14:paraId="0E55E49C" w14:textId="77777777" w:rsidR="005D64C1" w:rsidRDefault="00000000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D64C1" w14:paraId="2D089B46" w14:textId="77777777">
        <w:trPr>
          <w:trHeight w:val="310"/>
        </w:trPr>
        <w:tc>
          <w:tcPr>
            <w:tcW w:w="9340" w:type="dxa"/>
          </w:tcPr>
          <w:p w14:paraId="1B11B2A6" w14:textId="77777777" w:rsidR="005D64C1" w:rsidRDefault="00000000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1100" w:type="dxa"/>
          </w:tcPr>
          <w:p w14:paraId="10FF4BB8" w14:textId="77777777" w:rsidR="005D64C1" w:rsidRDefault="00000000">
            <w:pPr>
              <w:pStyle w:val="TableParagraph"/>
              <w:spacing w:line="290" w:lineRule="exact"/>
              <w:ind w:left="4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D64C1" w14:paraId="606DB19C" w14:textId="77777777">
        <w:trPr>
          <w:trHeight w:val="470"/>
        </w:trPr>
        <w:tc>
          <w:tcPr>
            <w:tcW w:w="9340" w:type="dxa"/>
          </w:tcPr>
          <w:p w14:paraId="3E39A692" w14:textId="77777777" w:rsidR="005D64C1" w:rsidRDefault="00000000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2.4.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«Коллективно-творческое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1100" w:type="dxa"/>
          </w:tcPr>
          <w:p w14:paraId="44B7F639" w14:textId="77777777" w:rsidR="005D64C1" w:rsidRDefault="00000000">
            <w:pPr>
              <w:pStyle w:val="TableParagraph"/>
              <w:spacing w:line="315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D64C1" w14:paraId="78549A95" w14:textId="77777777">
        <w:trPr>
          <w:trHeight w:val="289"/>
        </w:trPr>
        <w:tc>
          <w:tcPr>
            <w:tcW w:w="9340" w:type="dxa"/>
          </w:tcPr>
          <w:p w14:paraId="6B43A3C2" w14:textId="77777777" w:rsidR="005D64C1" w:rsidRDefault="00000000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2.5.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«Самоуправление»</w:t>
            </w:r>
          </w:p>
        </w:tc>
        <w:tc>
          <w:tcPr>
            <w:tcW w:w="1100" w:type="dxa"/>
          </w:tcPr>
          <w:p w14:paraId="1CEE2D82" w14:textId="77777777" w:rsidR="005D64C1" w:rsidRDefault="00000000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D64C1" w14:paraId="425934F4" w14:textId="77777777">
        <w:trPr>
          <w:trHeight w:val="310"/>
        </w:trPr>
        <w:tc>
          <w:tcPr>
            <w:tcW w:w="9340" w:type="dxa"/>
          </w:tcPr>
          <w:p w14:paraId="60BB3578" w14:textId="77777777" w:rsidR="005D64C1" w:rsidRDefault="00000000">
            <w:pPr>
              <w:pStyle w:val="TableParagraph"/>
              <w:spacing w:before="7" w:line="282" w:lineRule="exact"/>
              <w:ind w:left="89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1100" w:type="dxa"/>
          </w:tcPr>
          <w:p w14:paraId="08FF39CD" w14:textId="77777777" w:rsidR="005D64C1" w:rsidRDefault="00000000">
            <w:pPr>
              <w:pStyle w:val="TableParagraph"/>
              <w:spacing w:before="7" w:line="282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D64C1" w14:paraId="40895E7C" w14:textId="77777777">
        <w:trPr>
          <w:trHeight w:val="309"/>
        </w:trPr>
        <w:tc>
          <w:tcPr>
            <w:tcW w:w="9340" w:type="dxa"/>
          </w:tcPr>
          <w:p w14:paraId="7351596B" w14:textId="77777777" w:rsidR="005D64C1" w:rsidRDefault="00000000">
            <w:pPr>
              <w:pStyle w:val="TableParagraph"/>
              <w:spacing w:before="4" w:line="286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1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1100" w:type="dxa"/>
          </w:tcPr>
          <w:p w14:paraId="12E0437A" w14:textId="77777777" w:rsidR="005D64C1" w:rsidRDefault="00000000">
            <w:pPr>
              <w:pStyle w:val="TableParagraph"/>
              <w:spacing w:before="4" w:line="286" w:lineRule="exact"/>
              <w:ind w:left="4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5D64C1" w14:paraId="3230194B" w14:textId="77777777">
        <w:trPr>
          <w:trHeight w:val="309"/>
        </w:trPr>
        <w:tc>
          <w:tcPr>
            <w:tcW w:w="9340" w:type="dxa"/>
          </w:tcPr>
          <w:p w14:paraId="70FA999B" w14:textId="77777777" w:rsidR="005D64C1" w:rsidRDefault="00000000">
            <w:pPr>
              <w:pStyle w:val="TableParagraph"/>
              <w:spacing w:before="1" w:line="289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2.8.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1100" w:type="dxa"/>
          </w:tcPr>
          <w:p w14:paraId="58E3B1FD" w14:textId="77777777" w:rsidR="005D64C1" w:rsidRDefault="00000000">
            <w:pPr>
              <w:pStyle w:val="TableParagraph"/>
              <w:spacing w:before="1" w:line="289" w:lineRule="exact"/>
              <w:ind w:left="4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D64C1" w14:paraId="246F468B" w14:textId="77777777">
        <w:trPr>
          <w:trHeight w:val="310"/>
        </w:trPr>
        <w:tc>
          <w:tcPr>
            <w:tcW w:w="9340" w:type="dxa"/>
          </w:tcPr>
          <w:p w14:paraId="7A4718AD" w14:textId="77777777" w:rsidR="005D64C1" w:rsidRDefault="00000000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1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1100" w:type="dxa"/>
          </w:tcPr>
          <w:p w14:paraId="148A9B2A" w14:textId="77777777" w:rsidR="005D64C1" w:rsidRDefault="00000000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5D64C1" w14:paraId="266A8CCF" w14:textId="77777777">
        <w:trPr>
          <w:trHeight w:val="309"/>
        </w:trPr>
        <w:tc>
          <w:tcPr>
            <w:tcW w:w="9340" w:type="dxa"/>
          </w:tcPr>
          <w:p w14:paraId="5BF20362" w14:textId="77777777" w:rsidR="005D64C1" w:rsidRDefault="00000000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1100" w:type="dxa"/>
          </w:tcPr>
          <w:p w14:paraId="6E78ABFA" w14:textId="77777777" w:rsidR="005D64C1" w:rsidRDefault="00000000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5D64C1" w14:paraId="34BE50C7" w14:textId="77777777">
        <w:trPr>
          <w:trHeight w:val="290"/>
        </w:trPr>
        <w:tc>
          <w:tcPr>
            <w:tcW w:w="9340" w:type="dxa"/>
          </w:tcPr>
          <w:p w14:paraId="60A8A5C2" w14:textId="77777777" w:rsidR="005D64C1" w:rsidRDefault="00000000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1100" w:type="dxa"/>
          </w:tcPr>
          <w:p w14:paraId="40EBE509" w14:textId="77777777" w:rsidR="005D64C1" w:rsidRDefault="00000000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5D64C1" w14:paraId="1C463BD6" w14:textId="77777777">
        <w:trPr>
          <w:trHeight w:val="309"/>
        </w:trPr>
        <w:tc>
          <w:tcPr>
            <w:tcW w:w="9340" w:type="dxa"/>
          </w:tcPr>
          <w:p w14:paraId="042DB937" w14:textId="77777777" w:rsidR="005D64C1" w:rsidRDefault="00000000">
            <w:pPr>
              <w:pStyle w:val="TableParagraph"/>
              <w:spacing w:before="9" w:line="281" w:lineRule="exact"/>
              <w:ind w:left="89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1100" w:type="dxa"/>
          </w:tcPr>
          <w:p w14:paraId="69271B11" w14:textId="77777777" w:rsidR="005D64C1" w:rsidRDefault="00000000">
            <w:pPr>
              <w:pStyle w:val="TableParagraph"/>
              <w:spacing w:before="9" w:line="281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5D64C1" w14:paraId="4B63E721" w14:textId="77777777">
        <w:trPr>
          <w:trHeight w:val="309"/>
        </w:trPr>
        <w:tc>
          <w:tcPr>
            <w:tcW w:w="9340" w:type="dxa"/>
          </w:tcPr>
          <w:p w14:paraId="4D72405B" w14:textId="77777777" w:rsidR="005D64C1" w:rsidRDefault="00000000">
            <w:pPr>
              <w:pStyle w:val="TableParagraph"/>
              <w:spacing w:before="6" w:line="284" w:lineRule="exact"/>
              <w:ind w:left="89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1100" w:type="dxa"/>
          </w:tcPr>
          <w:p w14:paraId="331BC511" w14:textId="77777777" w:rsidR="005D64C1" w:rsidRDefault="00000000">
            <w:pPr>
              <w:pStyle w:val="TableParagraph"/>
              <w:spacing w:before="6" w:line="284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5D64C1" w14:paraId="7535C3B0" w14:textId="77777777">
        <w:trPr>
          <w:trHeight w:val="310"/>
        </w:trPr>
        <w:tc>
          <w:tcPr>
            <w:tcW w:w="9340" w:type="dxa"/>
          </w:tcPr>
          <w:p w14:paraId="52A6C18B" w14:textId="77777777" w:rsidR="005D64C1" w:rsidRDefault="00000000">
            <w:pPr>
              <w:pStyle w:val="TableParagraph"/>
              <w:spacing w:before="3" w:line="287" w:lineRule="exact"/>
              <w:ind w:left="89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1100" w:type="dxa"/>
          </w:tcPr>
          <w:p w14:paraId="625BC231" w14:textId="77777777" w:rsidR="005D64C1" w:rsidRDefault="00000000">
            <w:pPr>
              <w:pStyle w:val="TableParagraph"/>
              <w:spacing w:before="3" w:line="287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5D64C1" w14:paraId="593126C3" w14:textId="77777777">
        <w:trPr>
          <w:trHeight w:val="310"/>
        </w:trPr>
        <w:tc>
          <w:tcPr>
            <w:tcW w:w="9340" w:type="dxa"/>
          </w:tcPr>
          <w:p w14:paraId="2AA13ABD" w14:textId="77777777" w:rsidR="005D64C1" w:rsidRDefault="00000000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1100" w:type="dxa"/>
          </w:tcPr>
          <w:p w14:paraId="06572B9F" w14:textId="77777777" w:rsidR="005D64C1" w:rsidRDefault="00000000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5D64C1" w14:paraId="715FD435" w14:textId="77777777">
        <w:trPr>
          <w:trHeight w:val="309"/>
        </w:trPr>
        <w:tc>
          <w:tcPr>
            <w:tcW w:w="9340" w:type="dxa"/>
          </w:tcPr>
          <w:p w14:paraId="4DA8E2ED" w14:textId="77777777" w:rsidR="005D64C1" w:rsidRDefault="00000000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Раздел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III.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14:paraId="63168100" w14:textId="77777777" w:rsidR="005D64C1" w:rsidRDefault="00000000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5D64C1" w14:paraId="27F95507" w14:textId="77777777">
        <w:trPr>
          <w:trHeight w:val="470"/>
        </w:trPr>
        <w:tc>
          <w:tcPr>
            <w:tcW w:w="9340" w:type="dxa"/>
          </w:tcPr>
          <w:p w14:paraId="045CF516" w14:textId="77777777" w:rsidR="005D64C1" w:rsidRDefault="00000000">
            <w:pPr>
              <w:pStyle w:val="TableParagraph"/>
              <w:spacing w:line="316" w:lineRule="exact"/>
              <w:ind w:left="89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14:paraId="7D32FBF8" w14:textId="77777777" w:rsidR="005D64C1" w:rsidRDefault="00000000">
            <w:pPr>
              <w:pStyle w:val="TableParagraph"/>
              <w:spacing w:line="316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5D64C1" w14:paraId="3602524F" w14:textId="77777777">
        <w:trPr>
          <w:trHeight w:val="469"/>
        </w:trPr>
        <w:tc>
          <w:tcPr>
            <w:tcW w:w="9340" w:type="dxa"/>
          </w:tcPr>
          <w:p w14:paraId="233FB1CE" w14:textId="77777777" w:rsidR="005D64C1" w:rsidRDefault="00000000">
            <w:pPr>
              <w:pStyle w:val="TableParagraph"/>
              <w:spacing w:line="314" w:lineRule="exact"/>
              <w:ind w:left="8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14:paraId="5D94F185" w14:textId="77777777" w:rsidR="005D64C1" w:rsidRDefault="00000000">
            <w:pPr>
              <w:pStyle w:val="TableParagraph"/>
              <w:spacing w:line="314" w:lineRule="exact"/>
              <w:ind w:left="40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5D64C1" w14:paraId="49643DAD" w14:textId="77777777">
        <w:trPr>
          <w:trHeight w:val="289"/>
        </w:trPr>
        <w:tc>
          <w:tcPr>
            <w:tcW w:w="9340" w:type="dxa"/>
          </w:tcPr>
          <w:p w14:paraId="121C761F" w14:textId="77777777" w:rsidR="005D64C1" w:rsidRDefault="00000000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1100" w:type="dxa"/>
          </w:tcPr>
          <w:p w14:paraId="68EC396F" w14:textId="77777777" w:rsidR="005D64C1" w:rsidRDefault="00000000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14:paraId="259EF456" w14:textId="77777777" w:rsidR="005D64C1" w:rsidRDefault="005D64C1">
      <w:pPr>
        <w:spacing w:line="270" w:lineRule="exact"/>
        <w:rPr>
          <w:sz w:val="28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5E103C97" w14:textId="77777777" w:rsidR="005D64C1" w:rsidRDefault="00000000">
      <w:pPr>
        <w:pStyle w:val="1"/>
        <w:ind w:right="1308" w:firstLine="0"/>
        <w:jc w:val="center"/>
      </w:pPr>
      <w:r>
        <w:rPr>
          <w:spacing w:val="-1"/>
        </w:rP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14:paraId="2FF15349" w14:textId="77777777" w:rsidR="005D64C1" w:rsidRDefault="00000000">
      <w:pPr>
        <w:pStyle w:val="a4"/>
        <w:spacing w:before="161" w:line="360" w:lineRule="auto"/>
        <w:ind w:right="133" w:firstLine="855"/>
      </w:pPr>
      <w:r>
        <w:t>Рабочая программа воспитания для отдыха детей и их оздоровления (далее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 xml:space="preserve">подготовлена </w:t>
      </w:r>
      <w:r>
        <w:rPr>
          <w:spacing w:val="1"/>
        </w:rPr>
        <w:t xml:space="preserve">МОУ СОШ №4 г.Ростова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 научным учреждением «Институт изучения детства, семьи и 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14:paraId="5814D69C" w14:textId="77777777" w:rsidR="005D64C1" w:rsidRDefault="00000000">
      <w:pPr>
        <w:pStyle w:val="a5"/>
        <w:numPr>
          <w:ilvl w:val="0"/>
          <w:numId w:val="1"/>
        </w:numPr>
        <w:tabs>
          <w:tab w:val="left" w:pos="1254"/>
        </w:tabs>
        <w:spacing w:line="360" w:lineRule="auto"/>
        <w:ind w:right="139" w:firstLine="855"/>
        <w:rPr>
          <w:sz w:val="28"/>
        </w:rPr>
      </w:pPr>
      <w:r>
        <w:rPr>
          <w:sz w:val="28"/>
        </w:rPr>
        <w:t>Конституцией Российской Федерации (принята всенародным 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01.07.2020).</w:t>
      </w:r>
    </w:p>
    <w:p w14:paraId="3279F644" w14:textId="77777777" w:rsidR="005D64C1" w:rsidRDefault="00000000">
      <w:pPr>
        <w:pStyle w:val="a5"/>
        <w:numPr>
          <w:ilvl w:val="0"/>
          <w:numId w:val="1"/>
        </w:numPr>
        <w:tabs>
          <w:tab w:val="left" w:pos="1299"/>
        </w:tabs>
        <w:spacing w:line="360" w:lineRule="auto"/>
        <w:ind w:right="143" w:firstLine="855"/>
        <w:rPr>
          <w:sz w:val="28"/>
        </w:rPr>
      </w:pPr>
      <w:r>
        <w:rPr>
          <w:sz w:val="28"/>
        </w:rPr>
        <w:t>Конвенцией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СССР</w:t>
      </w:r>
      <w:r>
        <w:rPr>
          <w:spacing w:val="-2"/>
          <w:sz w:val="28"/>
        </w:rPr>
        <w:t xml:space="preserve"> </w:t>
      </w:r>
      <w:r>
        <w:rPr>
          <w:sz w:val="28"/>
        </w:rPr>
        <w:t>15.09.1990).</w:t>
      </w:r>
    </w:p>
    <w:p w14:paraId="0BE94F25" w14:textId="77777777" w:rsidR="005D64C1" w:rsidRDefault="00000000">
      <w:pPr>
        <w:pStyle w:val="a5"/>
        <w:numPr>
          <w:ilvl w:val="0"/>
          <w:numId w:val="1"/>
        </w:numPr>
        <w:tabs>
          <w:tab w:val="left" w:pos="1194"/>
        </w:tabs>
        <w:spacing w:line="360" w:lineRule="auto"/>
        <w:ind w:right="138" w:firstLine="855"/>
        <w:rPr>
          <w:sz w:val="28"/>
        </w:rPr>
      </w:pPr>
      <w:r>
        <w:rPr>
          <w:sz w:val="28"/>
        </w:rPr>
        <w:t>Федеральным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Федерации».</w:t>
      </w:r>
    </w:p>
    <w:p w14:paraId="108DFA03" w14:textId="77777777" w:rsidR="005D64C1" w:rsidRDefault="00000000">
      <w:pPr>
        <w:pStyle w:val="a5"/>
        <w:numPr>
          <w:ilvl w:val="0"/>
          <w:numId w:val="1"/>
        </w:numPr>
        <w:tabs>
          <w:tab w:val="left" w:pos="1254"/>
        </w:tabs>
        <w:spacing w:line="360" w:lineRule="auto"/>
        <w:ind w:right="137" w:firstLine="855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обучающихся».</w:t>
      </w:r>
    </w:p>
    <w:p w14:paraId="31BD0814" w14:textId="77777777" w:rsidR="005D64C1" w:rsidRDefault="00000000">
      <w:pPr>
        <w:pStyle w:val="a5"/>
        <w:numPr>
          <w:ilvl w:val="0"/>
          <w:numId w:val="1"/>
        </w:numPr>
        <w:tabs>
          <w:tab w:val="left" w:pos="1194"/>
        </w:tabs>
        <w:spacing w:line="360" w:lineRule="auto"/>
        <w:ind w:right="146" w:firstLine="855"/>
        <w:rPr>
          <w:sz w:val="28"/>
        </w:rPr>
      </w:pPr>
      <w:r>
        <w:rPr>
          <w:sz w:val="28"/>
        </w:rPr>
        <w:t>Федеральным законом от 24.07.1998 № 124-ФЗ «Об основных гарантиях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3BEBA994" w14:textId="77777777" w:rsidR="005D64C1" w:rsidRDefault="00000000">
      <w:pPr>
        <w:pStyle w:val="a5"/>
        <w:numPr>
          <w:ilvl w:val="0"/>
          <w:numId w:val="1"/>
        </w:numPr>
        <w:tabs>
          <w:tab w:val="left" w:pos="1239"/>
        </w:tabs>
        <w:spacing w:line="360" w:lineRule="auto"/>
        <w:ind w:right="137" w:firstLine="855"/>
        <w:rPr>
          <w:sz w:val="28"/>
        </w:rPr>
      </w:pPr>
      <w:r>
        <w:rPr>
          <w:sz w:val="28"/>
        </w:rPr>
        <w:t>Федеральным законом от 30.12.2020 № 489-ФЗ «О молодежной политике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14:paraId="5AD56316" w14:textId="77777777" w:rsidR="005D64C1" w:rsidRDefault="00000000">
      <w:pPr>
        <w:pStyle w:val="a5"/>
        <w:numPr>
          <w:ilvl w:val="0"/>
          <w:numId w:val="1"/>
        </w:numPr>
        <w:tabs>
          <w:tab w:val="left" w:pos="1224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Приказы №№286,287 Министерства просвещения Российской Федерации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14:paraId="47473868" w14:textId="77777777" w:rsidR="005D64C1" w:rsidRDefault="00000000">
      <w:pPr>
        <w:pStyle w:val="a5"/>
        <w:numPr>
          <w:ilvl w:val="0"/>
          <w:numId w:val="1"/>
        </w:numPr>
        <w:tabs>
          <w:tab w:val="left" w:pos="1209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3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4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</w:p>
    <w:p w14:paraId="124BB976" w14:textId="77777777" w:rsidR="005D64C1" w:rsidRDefault="00000000">
      <w:pPr>
        <w:pStyle w:val="a4"/>
      </w:pPr>
      <w:r>
        <w:t>№</w:t>
      </w:r>
      <w:r>
        <w:rPr>
          <w:spacing w:val="-4"/>
        </w:rPr>
        <w:t xml:space="preserve"> </w:t>
      </w:r>
      <w:r>
        <w:t>996-р).</w:t>
      </w:r>
    </w:p>
    <w:p w14:paraId="7E16A8DF" w14:textId="77777777" w:rsidR="005D64C1" w:rsidRDefault="00000000">
      <w:pPr>
        <w:pStyle w:val="a5"/>
        <w:numPr>
          <w:ilvl w:val="0"/>
          <w:numId w:val="1"/>
        </w:numPr>
        <w:tabs>
          <w:tab w:val="left" w:pos="1344"/>
        </w:tabs>
        <w:spacing w:before="161" w:line="360" w:lineRule="auto"/>
        <w:ind w:right="146" w:firstLine="855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2030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года».</w:t>
      </w:r>
    </w:p>
    <w:p w14:paraId="46597E61" w14:textId="77777777" w:rsidR="005D64C1" w:rsidRDefault="005D64C1">
      <w:pPr>
        <w:spacing w:line="360" w:lineRule="auto"/>
        <w:jc w:val="both"/>
        <w:rPr>
          <w:sz w:val="28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72522361" w14:textId="77777777" w:rsidR="005D64C1" w:rsidRDefault="00000000">
      <w:pPr>
        <w:pStyle w:val="a5"/>
        <w:numPr>
          <w:ilvl w:val="0"/>
          <w:numId w:val="1"/>
        </w:numPr>
        <w:tabs>
          <w:tab w:val="left" w:pos="122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lastRenderedPageBreak/>
        <w:t>Планом основных мероприятий, проводимых в рамках Десятилетия 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23.01.2021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122-р).</w:t>
      </w:r>
    </w:p>
    <w:p w14:paraId="54243FC4" w14:textId="77777777" w:rsidR="005D64C1" w:rsidRDefault="00000000">
      <w:pPr>
        <w:pStyle w:val="a5"/>
        <w:numPr>
          <w:ilvl w:val="0"/>
          <w:numId w:val="1"/>
        </w:numPr>
        <w:tabs>
          <w:tab w:val="left" w:pos="119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Государственной программой Российской Федерации «Развитие образования»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(утверждена Постановлением Правительства Российской Федерации от 26. 12.2017 №</w:t>
      </w:r>
      <w:r>
        <w:rPr>
          <w:spacing w:val="1"/>
          <w:sz w:val="28"/>
        </w:rPr>
        <w:t xml:space="preserve"> </w:t>
      </w:r>
      <w:r>
        <w:rPr>
          <w:sz w:val="28"/>
        </w:rPr>
        <w:t>1642).</w:t>
      </w:r>
    </w:p>
    <w:p w14:paraId="0DAF220A" w14:textId="77777777" w:rsidR="005D64C1" w:rsidRDefault="00000000">
      <w:pPr>
        <w:pStyle w:val="a5"/>
        <w:numPr>
          <w:ilvl w:val="0"/>
          <w:numId w:val="1"/>
        </w:numPr>
        <w:tabs>
          <w:tab w:val="left" w:pos="123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Федеральным проектом «Успех каждого ребенка» (утвержден 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при Президенте РФ по стратегическому развитию и национальным проектам,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24.12.2018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16.).</w:t>
      </w:r>
    </w:p>
    <w:p w14:paraId="12B99953" w14:textId="77777777" w:rsidR="005D64C1" w:rsidRDefault="00000000">
      <w:pPr>
        <w:pStyle w:val="a4"/>
        <w:spacing w:line="360" w:lineRule="auto"/>
        <w:ind w:right="135" w:firstLine="855"/>
      </w:pPr>
      <w:r>
        <w:rPr>
          <w:color w:val="21262E"/>
        </w:rPr>
        <w:t>Согласно Федеральному закону от 24 июля 1998 г. № 124-ФЗ «Об основных</w:t>
      </w:r>
      <w:r>
        <w:rPr>
          <w:color w:val="21262E"/>
          <w:spacing w:val="1"/>
        </w:rPr>
        <w:t xml:space="preserve"> </w:t>
      </w:r>
      <w:r>
        <w:rPr>
          <w:color w:val="21262E"/>
        </w:rPr>
        <w:t>гарантиях прав ребенка в Российской Федерации» (с изменениями и дополнениями) к</w:t>
      </w:r>
      <w:r>
        <w:rPr>
          <w:color w:val="21262E"/>
          <w:spacing w:val="1"/>
        </w:rPr>
        <w:t xml:space="preserve"> </w:t>
      </w:r>
      <w:r>
        <w:rPr>
          <w:b/>
        </w:rPr>
        <w:t xml:space="preserve">организациям отдыха детей и их оздоровления </w:t>
      </w:r>
      <w:r>
        <w:t>(далее – детский лагерь) относятся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форм)</w:t>
      </w:r>
      <w:r>
        <w:rPr>
          <w:spacing w:val="1"/>
        </w:rPr>
        <w:t xml:space="preserve"> </w:t>
      </w:r>
      <w:r>
        <w:t>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нестационарного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пребыванием,</w:t>
      </w:r>
      <w:r>
        <w:rPr>
          <w:spacing w:val="1"/>
        </w:rPr>
        <w:t xml:space="preserve"> </w:t>
      </w:r>
      <w:r>
        <w:t>оказывающие услуги по организации</w:t>
      </w:r>
      <w:r>
        <w:rPr>
          <w:spacing w:val="1"/>
        </w:rPr>
        <w:t xml:space="preserve"> </w:t>
      </w:r>
      <w:r>
        <w:t>отдыха и оздоровления детей: организации отдыха детей и их оздоровления 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 осуществляющими организацию отдыха и оздоровления обучающихся</w:t>
      </w:r>
      <w:r>
        <w:rPr>
          <w:spacing w:val="-67"/>
        </w:rPr>
        <w:t xml:space="preserve"> </w:t>
      </w:r>
      <w:r>
        <w:t>в каникулярное время (с круглосуточным или дневным пребыванием), детские 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-5"/>
        </w:rPr>
        <w:t xml:space="preserve"> </w:t>
      </w:r>
      <w:r>
        <w:t>лагеря,</w:t>
      </w:r>
      <w:r>
        <w:rPr>
          <w:spacing w:val="-5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тематической</w:t>
      </w:r>
      <w:r>
        <w:rPr>
          <w:spacing w:val="-5"/>
        </w:rPr>
        <w:t xml:space="preserve"> </w:t>
      </w:r>
      <w:r>
        <w:t>направленности.</w:t>
      </w:r>
    </w:p>
    <w:p w14:paraId="753BC7C3" w14:textId="77777777" w:rsidR="005D64C1" w:rsidRDefault="00000000">
      <w:pPr>
        <w:pStyle w:val="a4"/>
        <w:spacing w:line="360" w:lineRule="auto"/>
        <w:ind w:right="136" w:firstLine="855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 характеристик воспитательной работы, осуществляемой в детском 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14:paraId="116B700A" w14:textId="77777777" w:rsidR="005D64C1" w:rsidRDefault="00000000">
      <w:pPr>
        <w:pStyle w:val="a4"/>
        <w:spacing w:line="360" w:lineRule="auto"/>
        <w:ind w:right="133" w:firstLine="855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основывается на единстве и преемственности с общим и дополнительным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61B5EE32" w14:textId="77777777" w:rsidR="005D64C1" w:rsidRDefault="005D64C1">
      <w:pPr>
        <w:spacing w:line="360" w:lineRule="auto"/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1B7FE7B5" w14:textId="77777777" w:rsidR="005D64C1" w:rsidRDefault="00000000">
      <w:pPr>
        <w:pStyle w:val="a4"/>
        <w:spacing w:line="360" w:lineRule="auto"/>
        <w:ind w:right="135" w:firstLine="855"/>
      </w:pPr>
      <w:r>
        <w:lastRenderedPageBreak/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 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14:paraId="14E8C1AE" w14:textId="77777777" w:rsidR="005D64C1" w:rsidRDefault="00000000">
      <w:pPr>
        <w:spacing w:line="360" w:lineRule="auto"/>
        <w:ind w:left="160" w:right="139" w:firstLine="855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Родины и природы </w:t>
      </w:r>
      <w:r>
        <w:rPr>
          <w:sz w:val="28"/>
        </w:rPr>
        <w:t>лежат в основе патриотического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14:paraId="405AE928" w14:textId="77777777" w:rsidR="005D64C1" w:rsidRDefault="00000000">
      <w:pPr>
        <w:pStyle w:val="a4"/>
        <w:spacing w:line="360" w:lineRule="auto"/>
        <w:ind w:right="139" w:firstLine="855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человека,</w:t>
      </w:r>
      <w:r>
        <w:rPr>
          <w:b/>
          <w:spacing w:val="1"/>
        </w:rPr>
        <w:t xml:space="preserve"> </w:t>
      </w:r>
      <w:r>
        <w:rPr>
          <w:b/>
        </w:rPr>
        <w:t>дружбы,</w:t>
      </w:r>
      <w:r>
        <w:rPr>
          <w:b/>
          <w:spacing w:val="1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воспитания.</w:t>
      </w:r>
    </w:p>
    <w:p w14:paraId="7AAF7F2A" w14:textId="77777777" w:rsidR="005D64C1" w:rsidRDefault="00000000">
      <w:pPr>
        <w:pStyle w:val="a4"/>
        <w:spacing w:line="360" w:lineRule="auto"/>
        <w:ind w:left="1015" w:right="617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знания</w:t>
      </w:r>
      <w:r>
        <w:rPr>
          <w:b/>
          <w:spacing w:val="-8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познавательного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воспитания.</w:t>
      </w:r>
      <w:r>
        <w:rPr>
          <w:spacing w:val="-67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rPr>
          <w:b/>
        </w:rPr>
        <w:t>здоровья</w:t>
      </w:r>
      <w:r>
        <w:rPr>
          <w:b/>
          <w:spacing w:val="-7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воспитания.</w:t>
      </w:r>
    </w:p>
    <w:p w14:paraId="39AE7415" w14:textId="77777777" w:rsidR="005D64C1" w:rsidRDefault="00000000">
      <w:pPr>
        <w:pStyle w:val="a4"/>
        <w:ind w:left="1015"/>
      </w:pPr>
      <w:r>
        <w:t>Ценность</w:t>
      </w:r>
      <w:r>
        <w:rPr>
          <w:spacing w:val="-10"/>
        </w:rPr>
        <w:t xml:space="preserve"> </w:t>
      </w:r>
      <w:r>
        <w:rPr>
          <w:b/>
        </w:rPr>
        <w:t>труда</w:t>
      </w:r>
      <w:r>
        <w:rPr>
          <w:b/>
          <w:spacing w:val="-9"/>
        </w:rPr>
        <w:t xml:space="preserve"> </w:t>
      </w:r>
      <w:r>
        <w:t>лежит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трудового</w:t>
      </w:r>
      <w:r>
        <w:rPr>
          <w:spacing w:val="-9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воспитания.</w:t>
      </w:r>
    </w:p>
    <w:p w14:paraId="74A80CFD" w14:textId="77777777" w:rsidR="005D64C1" w:rsidRDefault="00000000">
      <w:pPr>
        <w:spacing w:before="161" w:line="360" w:lineRule="auto"/>
        <w:ind w:left="160" w:right="145" w:firstLine="855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культуры и красоты </w:t>
      </w:r>
      <w:r>
        <w:rPr>
          <w:sz w:val="28"/>
        </w:rPr>
        <w:t>лежат в основе эстетического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14:paraId="6E072B10" w14:textId="77777777" w:rsidR="005D64C1" w:rsidRDefault="00000000">
      <w:pPr>
        <w:pStyle w:val="a4"/>
        <w:spacing w:line="360" w:lineRule="auto"/>
        <w:ind w:left="1015" w:right="187"/>
      </w:pPr>
      <w:r>
        <w:t>Программа</w:t>
      </w:r>
      <w:r>
        <w:rPr>
          <w:spacing w:val="-14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три</w:t>
      </w:r>
      <w:r>
        <w:rPr>
          <w:spacing w:val="-14"/>
        </w:rPr>
        <w:t xml:space="preserve"> </w:t>
      </w:r>
      <w:r>
        <w:t>раздела:</w:t>
      </w:r>
      <w:r>
        <w:rPr>
          <w:spacing w:val="-14"/>
        </w:rPr>
        <w:t xml:space="preserve"> </w:t>
      </w:r>
      <w:r>
        <w:t>целевой;</w:t>
      </w:r>
      <w:r>
        <w:rPr>
          <w:spacing w:val="-14"/>
        </w:rPr>
        <w:t xml:space="preserve"> </w:t>
      </w:r>
      <w:r>
        <w:t>содержательный;</w:t>
      </w:r>
      <w:r>
        <w:rPr>
          <w:spacing w:val="-14"/>
        </w:rPr>
        <w:t xml:space="preserve"> </w:t>
      </w:r>
      <w:r>
        <w:t>организационный.</w:t>
      </w:r>
      <w:r>
        <w:rPr>
          <w:spacing w:val="-68"/>
        </w:rPr>
        <w:t xml:space="preserve"> </w:t>
      </w: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14:paraId="240BE70C" w14:textId="77777777" w:rsidR="005D64C1" w:rsidRDefault="00000000">
      <w:pPr>
        <w:pStyle w:val="1"/>
        <w:ind w:right="1308" w:firstLine="0"/>
        <w:jc w:val="center"/>
      </w:pPr>
      <w:r>
        <w:t>Раздел</w:t>
      </w:r>
      <w:r>
        <w:rPr>
          <w:spacing w:val="-10"/>
        </w:rPr>
        <w:t xml:space="preserve"> </w:t>
      </w:r>
      <w:r>
        <w:t>I.</w:t>
      </w:r>
      <w:r>
        <w:rPr>
          <w:spacing w:val="-10"/>
        </w:rPr>
        <w:t xml:space="preserve"> </w:t>
      </w:r>
      <w:r>
        <w:t>ЦЕННОСТНО-ЦЕЛЕВЫЕ</w:t>
      </w:r>
      <w:r>
        <w:rPr>
          <w:spacing w:val="-9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ВОСПИТАНИЯ</w:t>
      </w:r>
    </w:p>
    <w:p w14:paraId="77AB6FED" w14:textId="77777777" w:rsidR="005D64C1" w:rsidRDefault="005D64C1">
      <w:pPr>
        <w:pStyle w:val="a4"/>
        <w:ind w:left="0"/>
        <w:jc w:val="left"/>
        <w:rPr>
          <w:b/>
          <w:sz w:val="30"/>
        </w:rPr>
      </w:pPr>
    </w:p>
    <w:p w14:paraId="06F1DCA0" w14:textId="77777777" w:rsidR="005D64C1" w:rsidRDefault="005D64C1">
      <w:pPr>
        <w:pStyle w:val="a4"/>
        <w:spacing w:before="11"/>
        <w:ind w:left="0"/>
        <w:jc w:val="left"/>
        <w:rPr>
          <w:b/>
          <w:sz w:val="25"/>
        </w:rPr>
      </w:pPr>
    </w:p>
    <w:p w14:paraId="07A98D9E" w14:textId="77777777" w:rsidR="005D64C1" w:rsidRDefault="00000000">
      <w:pPr>
        <w:pStyle w:val="a4"/>
        <w:spacing w:line="360" w:lineRule="auto"/>
        <w:ind w:right="141" w:firstLine="855"/>
      </w:pPr>
      <w:r>
        <w:t>Нормативные ценностно-целевые основы воспитания детей в детском лагере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0EAA8F50" w14:textId="77777777" w:rsidR="005D64C1" w:rsidRDefault="00000000">
      <w:pPr>
        <w:pStyle w:val="a4"/>
        <w:spacing w:line="360" w:lineRule="auto"/>
        <w:ind w:right="134" w:firstLine="705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традиционных 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особенностями</w:t>
      </w:r>
    </w:p>
    <w:p w14:paraId="4048AA48" w14:textId="77777777" w:rsidR="005D64C1" w:rsidRDefault="00000000">
      <w:pPr>
        <w:pStyle w:val="a4"/>
      </w:pPr>
      <w:r>
        <w:t>и</w:t>
      </w:r>
      <w:r>
        <w:rPr>
          <w:spacing w:val="-12"/>
        </w:rPr>
        <w:t xml:space="preserve"> </w:t>
      </w:r>
      <w:r>
        <w:t>потребностями</w:t>
      </w:r>
      <w:r>
        <w:rPr>
          <w:spacing w:val="-11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детей.</w:t>
      </w:r>
    </w:p>
    <w:p w14:paraId="3EB96B2A" w14:textId="77777777" w:rsidR="005D64C1" w:rsidRDefault="00000000">
      <w:pPr>
        <w:pStyle w:val="a4"/>
        <w:spacing w:before="161" w:line="360" w:lineRule="auto"/>
        <w:ind w:right="137" w:firstLine="70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приоритетами государственной 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года.</w:t>
      </w:r>
      <w:r>
        <w:rPr>
          <w:spacing w:val="-67"/>
        </w:rPr>
        <w:t xml:space="preserve"> </w:t>
      </w:r>
      <w:r>
        <w:t>Приоритетной</w:t>
      </w:r>
      <w:r>
        <w:rPr>
          <w:spacing w:val="12"/>
        </w:rPr>
        <w:t xml:space="preserve"> </w:t>
      </w:r>
      <w:r>
        <w:t>задачей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сфере</w:t>
      </w:r>
      <w:r>
        <w:rPr>
          <w:spacing w:val="65"/>
        </w:rPr>
        <w:t xml:space="preserve"> </w:t>
      </w:r>
      <w:r>
        <w:t>воспитания</w:t>
      </w:r>
      <w:r>
        <w:rPr>
          <w:spacing w:val="66"/>
        </w:rPr>
        <w:t xml:space="preserve"> </w:t>
      </w:r>
      <w:r>
        <w:t>детей</w:t>
      </w:r>
      <w:r>
        <w:rPr>
          <w:spacing w:val="66"/>
        </w:rPr>
        <w:t xml:space="preserve"> </w:t>
      </w:r>
      <w:r>
        <w:t>является</w:t>
      </w:r>
    </w:p>
    <w:p w14:paraId="6A511062" w14:textId="77777777" w:rsidR="005D64C1" w:rsidRDefault="005D64C1">
      <w:pPr>
        <w:spacing w:line="360" w:lineRule="auto"/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42EE6F8B" w14:textId="77777777" w:rsidR="005D64C1" w:rsidRDefault="00000000">
      <w:pPr>
        <w:pStyle w:val="a4"/>
        <w:spacing w:line="360" w:lineRule="auto"/>
        <w:ind w:right="133"/>
      </w:pPr>
      <w:r>
        <w:lastRenderedPageBreak/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14:paraId="503A0F92" w14:textId="77777777" w:rsidR="005D64C1" w:rsidRDefault="005D64C1">
      <w:pPr>
        <w:pStyle w:val="a4"/>
        <w:spacing w:before="11"/>
        <w:ind w:left="0"/>
        <w:jc w:val="left"/>
        <w:rPr>
          <w:sz w:val="41"/>
        </w:rPr>
      </w:pPr>
    </w:p>
    <w:p w14:paraId="5E743957" w14:textId="77777777" w:rsidR="005D64C1" w:rsidRDefault="00000000">
      <w:pPr>
        <w:pStyle w:val="1"/>
        <w:numPr>
          <w:ilvl w:val="1"/>
          <w:numId w:val="2"/>
        </w:numPr>
        <w:tabs>
          <w:tab w:val="left" w:pos="3963"/>
        </w:tabs>
        <w:ind w:hanging="491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воспитания</w:t>
      </w:r>
    </w:p>
    <w:p w14:paraId="2BC8AEA0" w14:textId="77777777" w:rsidR="005D64C1" w:rsidRDefault="00000000">
      <w:pPr>
        <w:pStyle w:val="a4"/>
        <w:spacing w:before="161" w:line="360" w:lineRule="auto"/>
        <w:ind w:right="133" w:firstLine="705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 гражданин России, 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 Федерации. В соответствии с этим идеалом и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в сфере образования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14:paraId="4CDFF8CE" w14:textId="77777777" w:rsidR="005D64C1" w:rsidRDefault="00000000">
      <w:pPr>
        <w:pStyle w:val="a4"/>
        <w:spacing w:line="360" w:lineRule="auto"/>
        <w:ind w:right="133" w:firstLine="855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деятельностно-практической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</w:p>
    <w:p w14:paraId="4758D805" w14:textId="77777777" w:rsidR="005D64C1" w:rsidRDefault="00000000">
      <w:pPr>
        <w:pStyle w:val="a4"/>
        <w:spacing w:line="360" w:lineRule="auto"/>
        <w:ind w:firstLine="999"/>
        <w:jc w:val="left"/>
      </w:pPr>
      <w:r>
        <w:t>-</w:t>
      </w:r>
      <w:r>
        <w:rPr>
          <w:spacing w:val="65"/>
        </w:rPr>
        <w:t xml:space="preserve"> </w:t>
      </w:r>
      <w:r>
        <w:t>усвоение</w:t>
      </w:r>
      <w:r>
        <w:rPr>
          <w:spacing w:val="66"/>
        </w:rPr>
        <w:t xml:space="preserve"> </w:t>
      </w:r>
      <w:r>
        <w:t>ими</w:t>
      </w:r>
      <w:r>
        <w:rPr>
          <w:spacing w:val="66"/>
        </w:rPr>
        <w:t xml:space="preserve"> </w:t>
      </w:r>
      <w:r>
        <w:t>знаний,</w:t>
      </w:r>
      <w:r>
        <w:rPr>
          <w:spacing w:val="66"/>
        </w:rPr>
        <w:t xml:space="preserve"> </w:t>
      </w:r>
      <w:r>
        <w:t>норм,</w:t>
      </w:r>
      <w:r>
        <w:rPr>
          <w:spacing w:val="52"/>
        </w:rPr>
        <w:t xml:space="preserve"> </w:t>
      </w:r>
      <w:r>
        <w:t>духовно-нравственных</w:t>
      </w:r>
      <w:r>
        <w:rPr>
          <w:spacing w:val="52"/>
        </w:rPr>
        <w:t xml:space="preserve"> </w:t>
      </w:r>
      <w:r>
        <w:t>ценностей,</w:t>
      </w:r>
      <w:r>
        <w:rPr>
          <w:spacing w:val="52"/>
        </w:rPr>
        <w:t xml:space="preserve"> </w:t>
      </w:r>
      <w:r>
        <w:t>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выработало</w:t>
      </w:r>
      <w:r>
        <w:rPr>
          <w:spacing w:val="-3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(социально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знаний);</w:t>
      </w:r>
    </w:p>
    <w:p w14:paraId="366401D9" w14:textId="77777777" w:rsidR="005D64C1" w:rsidRDefault="00000000">
      <w:pPr>
        <w:pStyle w:val="a5"/>
        <w:numPr>
          <w:ilvl w:val="0"/>
          <w:numId w:val="1"/>
        </w:numPr>
        <w:tabs>
          <w:tab w:val="left" w:pos="1194"/>
        </w:tabs>
        <w:spacing w:line="360" w:lineRule="auto"/>
        <w:ind w:right="135" w:firstLine="855"/>
        <w:jc w:val="left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 нормам,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14:paraId="35A7A6FE" w14:textId="77777777" w:rsidR="005D64C1" w:rsidRDefault="00000000">
      <w:pPr>
        <w:pStyle w:val="a5"/>
        <w:numPr>
          <w:ilvl w:val="0"/>
          <w:numId w:val="1"/>
        </w:numPr>
        <w:tabs>
          <w:tab w:val="left" w:pos="1358"/>
          <w:tab w:val="left" w:pos="1359"/>
          <w:tab w:val="left" w:pos="2595"/>
          <w:tab w:val="left" w:pos="3264"/>
          <w:tab w:val="left" w:pos="3603"/>
          <w:tab w:val="left" w:pos="5173"/>
          <w:tab w:val="left" w:pos="5722"/>
          <w:tab w:val="left" w:pos="6541"/>
          <w:tab w:val="left" w:pos="7763"/>
          <w:tab w:val="left" w:pos="8769"/>
          <w:tab w:val="left" w:pos="9184"/>
          <w:tab w:val="left" w:pos="9337"/>
        </w:tabs>
        <w:spacing w:line="360" w:lineRule="auto"/>
        <w:ind w:right="132" w:firstLine="855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соответствующего</w:t>
      </w:r>
      <w:r>
        <w:rPr>
          <w:sz w:val="28"/>
        </w:rPr>
        <w:tab/>
        <w:t>этим</w:t>
      </w:r>
      <w:r>
        <w:rPr>
          <w:sz w:val="28"/>
        </w:rPr>
        <w:tab/>
        <w:t>нормам,</w:t>
      </w:r>
      <w:r>
        <w:rPr>
          <w:sz w:val="28"/>
        </w:rPr>
        <w:tab/>
        <w:t>ценностям,</w:t>
      </w:r>
      <w:r>
        <w:rPr>
          <w:sz w:val="28"/>
        </w:rPr>
        <w:tab/>
      </w:r>
      <w:r>
        <w:rPr>
          <w:sz w:val="28"/>
        </w:rPr>
        <w:tab/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z w:val="28"/>
        </w:rPr>
        <w:tab/>
        <w:t>опыта</w:t>
      </w:r>
      <w:r>
        <w:rPr>
          <w:sz w:val="28"/>
        </w:rPr>
        <w:tab/>
        <w:t>поведения,</w:t>
      </w:r>
      <w:r>
        <w:rPr>
          <w:sz w:val="28"/>
        </w:rPr>
        <w:tab/>
        <w:t>общения,</w:t>
      </w:r>
      <w:r>
        <w:rPr>
          <w:sz w:val="28"/>
        </w:rPr>
        <w:tab/>
        <w:t>межличностных</w:t>
      </w:r>
      <w:r>
        <w:rPr>
          <w:sz w:val="28"/>
        </w:rPr>
        <w:tab/>
        <w:t>и</w:t>
      </w:r>
      <w:r>
        <w:rPr>
          <w:sz w:val="28"/>
        </w:rPr>
        <w:tab/>
        <w:t>социальных</w:t>
      </w:r>
    </w:p>
    <w:p w14:paraId="7BBE2AD9" w14:textId="77777777" w:rsidR="005D64C1" w:rsidRDefault="005D64C1">
      <w:pPr>
        <w:spacing w:line="360" w:lineRule="auto"/>
        <w:rPr>
          <w:sz w:val="28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497EB919" w14:textId="77777777" w:rsidR="005D64C1" w:rsidRDefault="00000000">
      <w:pPr>
        <w:pStyle w:val="a4"/>
        <w:tabs>
          <w:tab w:val="left" w:pos="1787"/>
          <w:tab w:val="left" w:pos="3449"/>
          <w:tab w:val="left" w:pos="5127"/>
          <w:tab w:val="left" w:pos="6166"/>
          <w:tab w:val="left" w:pos="6521"/>
          <w:tab w:val="left" w:pos="8797"/>
          <w:tab w:val="left" w:pos="10339"/>
        </w:tabs>
        <w:spacing w:line="360" w:lineRule="auto"/>
        <w:ind w:right="144"/>
        <w:jc w:val="left"/>
      </w:pPr>
      <w:r>
        <w:lastRenderedPageBreak/>
        <w:t>отношений,</w:t>
      </w:r>
      <w:r>
        <w:tab/>
        <w:t>применения</w:t>
      </w:r>
      <w:r>
        <w:tab/>
        <w:t>полученных</w:t>
      </w:r>
      <w:r>
        <w:tab/>
        <w:t>знаний</w:t>
      </w:r>
      <w:r>
        <w:tab/>
        <w:t>и</w:t>
      </w:r>
      <w:r>
        <w:tab/>
        <w:t>сформированных</w:t>
      </w:r>
      <w:r>
        <w:tab/>
        <w:t>отношений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(опыта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поступков,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дел).</w:t>
      </w:r>
    </w:p>
    <w:p w14:paraId="1D8FCE13" w14:textId="77777777" w:rsidR="005D64C1" w:rsidRDefault="005D64C1">
      <w:pPr>
        <w:pStyle w:val="a4"/>
        <w:spacing w:before="11"/>
        <w:ind w:left="0"/>
        <w:jc w:val="left"/>
        <w:rPr>
          <w:sz w:val="41"/>
        </w:rPr>
      </w:pPr>
    </w:p>
    <w:p w14:paraId="30E16826" w14:textId="77777777" w:rsidR="005D64C1" w:rsidRDefault="00000000">
      <w:pPr>
        <w:pStyle w:val="1"/>
        <w:numPr>
          <w:ilvl w:val="1"/>
          <w:numId w:val="2"/>
        </w:numPr>
        <w:tabs>
          <w:tab w:val="left" w:pos="1190"/>
        </w:tabs>
        <w:ind w:left="1189" w:hanging="491"/>
        <w:jc w:val="both"/>
      </w:pPr>
      <w:r>
        <w:t>Методологические</w:t>
      </w:r>
      <w:r>
        <w:rPr>
          <w:spacing w:val="-13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деятельности</w:t>
      </w:r>
    </w:p>
    <w:p w14:paraId="52654AF4" w14:textId="77777777" w:rsidR="005D64C1" w:rsidRDefault="00000000">
      <w:pPr>
        <w:pStyle w:val="a4"/>
        <w:spacing w:before="161" w:line="360" w:lineRule="auto"/>
        <w:ind w:right="135" w:firstLine="855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-11"/>
        </w:rPr>
        <w:t xml:space="preserve"> </w:t>
      </w:r>
      <w:r>
        <w:t>культурно-исторический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системно-деятельностный</w:t>
      </w:r>
      <w:r>
        <w:rPr>
          <w:spacing w:val="-10"/>
        </w:rPr>
        <w:t xml:space="preserve"> </w:t>
      </w:r>
      <w:r>
        <w:t>подходы.</w:t>
      </w:r>
    </w:p>
    <w:p w14:paraId="12F9419E" w14:textId="77777777" w:rsidR="005D64C1" w:rsidRDefault="00000000">
      <w:pPr>
        <w:pStyle w:val="a4"/>
        <w:spacing w:line="360" w:lineRule="auto"/>
        <w:ind w:right="140" w:firstLine="85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 основывается на следующих</w:t>
      </w:r>
      <w:r>
        <w:rPr>
          <w:spacing w:val="1"/>
        </w:rPr>
        <w:t xml:space="preserve"> </w:t>
      </w:r>
      <w:r>
        <w:t>принципах:</w:t>
      </w:r>
    </w:p>
    <w:p w14:paraId="7F570F1B" w14:textId="77777777" w:rsidR="005D64C1" w:rsidRDefault="00000000">
      <w:pPr>
        <w:pStyle w:val="a5"/>
        <w:numPr>
          <w:ilvl w:val="0"/>
          <w:numId w:val="3"/>
        </w:numPr>
        <w:tabs>
          <w:tab w:val="left" w:pos="1224"/>
        </w:tabs>
        <w:spacing w:line="360" w:lineRule="auto"/>
        <w:ind w:right="138" w:firstLine="855"/>
        <w:rPr>
          <w:sz w:val="28"/>
        </w:rPr>
      </w:pPr>
      <w:r>
        <w:rPr>
          <w:b/>
          <w:sz w:val="28"/>
        </w:rPr>
        <w:t xml:space="preserve">принцип гуманистической направленности. </w:t>
      </w:r>
      <w:r>
        <w:rPr>
          <w:sz w:val="28"/>
        </w:rPr>
        <w:t>Каждый ребенок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признание его как человеческой личности, уважение его достоинства, защиту 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развитие;</w:t>
      </w:r>
    </w:p>
    <w:p w14:paraId="49EB6E4D" w14:textId="77777777" w:rsidR="005D64C1" w:rsidRDefault="00000000">
      <w:pPr>
        <w:pStyle w:val="a5"/>
        <w:numPr>
          <w:ilvl w:val="0"/>
          <w:numId w:val="3"/>
        </w:numPr>
        <w:tabs>
          <w:tab w:val="left" w:pos="1269"/>
        </w:tabs>
        <w:spacing w:line="360" w:lineRule="auto"/>
        <w:ind w:right="140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 воспитания, разделяемых всеми участниками образовательных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-8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уважение;</w:t>
      </w:r>
    </w:p>
    <w:p w14:paraId="67F36499" w14:textId="77777777" w:rsidR="005D64C1" w:rsidRDefault="00000000">
      <w:pPr>
        <w:pStyle w:val="a5"/>
        <w:numPr>
          <w:ilvl w:val="0"/>
          <w:numId w:val="4"/>
        </w:numPr>
        <w:tabs>
          <w:tab w:val="left" w:pos="1254"/>
        </w:tabs>
        <w:spacing w:line="360" w:lineRule="auto"/>
        <w:ind w:right="142" w:firstLine="855"/>
        <w:rPr>
          <w:sz w:val="28"/>
        </w:rPr>
      </w:pPr>
      <w:r>
        <w:rPr>
          <w:b/>
          <w:sz w:val="28"/>
        </w:rPr>
        <w:t xml:space="preserve">принцип культуросообразности. </w:t>
      </w:r>
      <w:r>
        <w:rPr>
          <w:sz w:val="28"/>
        </w:rPr>
        <w:t>Воспитание основывается на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14:paraId="7F673F9C" w14:textId="77777777" w:rsidR="005D64C1" w:rsidRDefault="00000000">
      <w:pPr>
        <w:pStyle w:val="a5"/>
        <w:numPr>
          <w:ilvl w:val="0"/>
          <w:numId w:val="4"/>
        </w:numPr>
        <w:tabs>
          <w:tab w:val="left" w:pos="1374"/>
        </w:tabs>
        <w:spacing w:line="360" w:lineRule="auto"/>
        <w:ind w:right="132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нравственному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возможность выбора при построении собственной системы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продемонстрировать ребенку реальную возможность следования идеалу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37003171" w14:textId="77777777" w:rsidR="005D64C1" w:rsidRDefault="00000000">
      <w:pPr>
        <w:pStyle w:val="a5"/>
        <w:numPr>
          <w:ilvl w:val="0"/>
          <w:numId w:val="4"/>
        </w:numPr>
        <w:tabs>
          <w:tab w:val="left" w:pos="1209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от внутренних и внешних угроз, воспитание через призму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14:paraId="1D7599F0" w14:textId="77777777" w:rsidR="005D64C1" w:rsidRDefault="00000000">
      <w:pPr>
        <w:pStyle w:val="a5"/>
        <w:numPr>
          <w:ilvl w:val="0"/>
          <w:numId w:val="4"/>
        </w:numPr>
        <w:tabs>
          <w:tab w:val="left" w:pos="1314"/>
        </w:tabs>
        <w:spacing w:line="360" w:lineRule="auto"/>
        <w:ind w:right="136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взрослого и ребенка на основе приобщения к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освоения;</w:t>
      </w:r>
    </w:p>
    <w:p w14:paraId="439F5684" w14:textId="77777777" w:rsidR="005D64C1" w:rsidRDefault="00000000">
      <w:pPr>
        <w:pStyle w:val="a5"/>
        <w:numPr>
          <w:ilvl w:val="0"/>
          <w:numId w:val="4"/>
        </w:numPr>
        <w:tabs>
          <w:tab w:val="left" w:pos="1314"/>
        </w:tabs>
        <w:spacing w:line="360" w:lineRule="auto"/>
        <w:ind w:right="134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инклюзивности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0"/>
          <w:sz w:val="28"/>
        </w:rPr>
        <w:t xml:space="preserve"> </w:t>
      </w:r>
      <w:r>
        <w:rPr>
          <w:sz w:val="28"/>
        </w:rPr>
        <w:t>все</w:t>
      </w:r>
      <w:r>
        <w:rPr>
          <w:spacing w:val="10"/>
          <w:sz w:val="28"/>
        </w:rPr>
        <w:t xml:space="preserve"> </w:t>
      </w:r>
      <w:r>
        <w:rPr>
          <w:sz w:val="28"/>
        </w:rPr>
        <w:t>дети,</w:t>
      </w:r>
      <w:r>
        <w:rPr>
          <w:spacing w:val="10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их</w:t>
      </w:r>
      <w:r>
        <w:rPr>
          <w:spacing w:val="65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66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66"/>
          <w:sz w:val="28"/>
        </w:rPr>
        <w:t xml:space="preserve"> </w:t>
      </w:r>
      <w:r>
        <w:rPr>
          <w:sz w:val="28"/>
        </w:rPr>
        <w:t>интеллектуальных,</w:t>
      </w:r>
    </w:p>
    <w:p w14:paraId="52C6E6FC" w14:textId="77777777" w:rsidR="005D64C1" w:rsidRDefault="005D64C1">
      <w:pPr>
        <w:spacing w:line="360" w:lineRule="auto"/>
        <w:jc w:val="both"/>
        <w:rPr>
          <w:sz w:val="28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33983401" w14:textId="77777777" w:rsidR="005D64C1" w:rsidRDefault="00000000">
      <w:pPr>
        <w:pStyle w:val="a4"/>
        <w:spacing w:line="360" w:lineRule="auto"/>
        <w:ind w:right="145"/>
      </w:pPr>
      <w:r>
        <w:lastRenderedPageBreak/>
        <w:t>культурно-этнических, языковых и иных особенностей, включены в общую систему</w:t>
      </w:r>
      <w:r>
        <w:rPr>
          <w:spacing w:val="1"/>
        </w:rPr>
        <w:t xml:space="preserve"> </w:t>
      </w:r>
      <w:r>
        <w:t>образования.</w:t>
      </w:r>
    </w:p>
    <w:p w14:paraId="710FD7C3" w14:textId="77777777" w:rsidR="005D64C1" w:rsidRDefault="00000000">
      <w:pPr>
        <w:pStyle w:val="a4"/>
        <w:spacing w:line="360" w:lineRule="auto"/>
        <w:ind w:right="135" w:firstLine="855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-67"/>
        </w:rPr>
        <w:t xml:space="preserve"> </w:t>
      </w:r>
      <w:r>
        <w:t>воспитывающие среды, общности, культурные практики, совместную деятельность и</w:t>
      </w:r>
      <w:r>
        <w:rPr>
          <w:spacing w:val="1"/>
        </w:rPr>
        <w:t xml:space="preserve"> </w:t>
      </w:r>
      <w:r>
        <w:t>события.</w:t>
      </w:r>
    </w:p>
    <w:p w14:paraId="07D54609" w14:textId="77777777" w:rsidR="005D64C1" w:rsidRDefault="00000000">
      <w:pPr>
        <w:pStyle w:val="a4"/>
        <w:spacing w:line="360" w:lineRule="auto"/>
        <w:ind w:right="139" w:firstLine="855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-7"/>
        </w:rPr>
        <w:t xml:space="preserve"> </w:t>
      </w:r>
      <w:r>
        <w:t>среду,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социокультурный</w:t>
      </w:r>
      <w:r>
        <w:rPr>
          <w:spacing w:val="-7"/>
        </w:rPr>
        <w:t xml:space="preserve"> </w:t>
      </w:r>
      <w:r>
        <w:t>контекст.</w:t>
      </w:r>
    </w:p>
    <w:p w14:paraId="1BEC73DB" w14:textId="77777777" w:rsidR="005D64C1" w:rsidRDefault="00000000">
      <w:pPr>
        <w:pStyle w:val="a4"/>
        <w:spacing w:line="360" w:lineRule="auto"/>
        <w:ind w:right="133" w:firstLine="855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14:paraId="59254EF5" w14:textId="77777777" w:rsidR="005D64C1" w:rsidRDefault="00000000">
      <w:pPr>
        <w:pStyle w:val="1"/>
        <w:ind w:left="1015" w:firstLine="0"/>
        <w:jc w:val="both"/>
        <w:rPr>
          <w:b w:val="0"/>
        </w:rPr>
      </w:pPr>
      <w:r>
        <w:t>Воспитывающие</w:t>
      </w:r>
      <w:r>
        <w:rPr>
          <w:spacing w:val="-9"/>
        </w:rPr>
        <w:t xml:space="preserve"> </w:t>
      </w:r>
      <w:r>
        <w:t>общности</w:t>
      </w:r>
      <w:r>
        <w:rPr>
          <w:spacing w:val="-8"/>
        </w:rPr>
        <w:t xml:space="preserve"> </w:t>
      </w:r>
      <w:r>
        <w:t>(сообщества)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лагере</w:t>
      </w:r>
      <w:r>
        <w:rPr>
          <w:b w:val="0"/>
        </w:rPr>
        <w:t>:</w:t>
      </w:r>
    </w:p>
    <w:p w14:paraId="0752E1E7" w14:textId="77777777" w:rsidR="005D64C1" w:rsidRDefault="00000000">
      <w:pPr>
        <w:pStyle w:val="a5"/>
        <w:numPr>
          <w:ilvl w:val="0"/>
          <w:numId w:val="4"/>
        </w:numPr>
        <w:tabs>
          <w:tab w:val="left" w:pos="1404"/>
        </w:tabs>
        <w:spacing w:before="161" w:line="360" w:lineRule="auto"/>
        <w:ind w:right="132" w:firstLine="855"/>
        <w:rPr>
          <w:sz w:val="28"/>
        </w:rPr>
      </w:pPr>
      <w:r>
        <w:rPr>
          <w:b/>
          <w:sz w:val="28"/>
        </w:rPr>
        <w:t>детские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(одновозрастные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отряды)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лагере является временный детский 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коллектива.</w:t>
      </w:r>
    </w:p>
    <w:p w14:paraId="11B106AE" w14:textId="77777777" w:rsidR="005D64C1" w:rsidRDefault="00000000">
      <w:pPr>
        <w:pStyle w:val="a5"/>
        <w:numPr>
          <w:ilvl w:val="0"/>
          <w:numId w:val="4"/>
        </w:numPr>
        <w:tabs>
          <w:tab w:val="left" w:pos="1449"/>
        </w:tabs>
        <w:spacing w:line="360" w:lineRule="auto"/>
        <w:ind w:right="141" w:firstLine="855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 взаимопонимание и взаимное уважение, наличие общих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63"/>
          <w:sz w:val="28"/>
        </w:rPr>
        <w:t xml:space="preserve"> </w:t>
      </w:r>
      <w:r>
        <w:rPr>
          <w:sz w:val="28"/>
        </w:rPr>
        <w:t>всех</w:t>
      </w:r>
      <w:r>
        <w:rPr>
          <w:spacing w:val="63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49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49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9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</w:p>
    <w:p w14:paraId="4F59F7AF" w14:textId="77777777" w:rsidR="005D64C1" w:rsidRDefault="00000000">
      <w:pPr>
        <w:pStyle w:val="a4"/>
        <w:jc w:val="left"/>
      </w:pPr>
      <w:r>
        <w:t>«Дети-Вожатый».</w:t>
      </w:r>
    </w:p>
    <w:p w14:paraId="497FD070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476C26B0" w14:textId="77777777" w:rsidR="005D64C1" w:rsidRDefault="005D64C1">
      <w:pPr>
        <w:pStyle w:val="a4"/>
        <w:spacing w:before="11"/>
        <w:ind w:left="0"/>
        <w:jc w:val="left"/>
        <w:rPr>
          <w:sz w:val="25"/>
        </w:rPr>
      </w:pPr>
    </w:p>
    <w:p w14:paraId="1B150B27" w14:textId="77777777" w:rsidR="005D64C1" w:rsidRDefault="00000000">
      <w:pPr>
        <w:pStyle w:val="1"/>
        <w:numPr>
          <w:ilvl w:val="1"/>
          <w:numId w:val="2"/>
        </w:numPr>
        <w:tabs>
          <w:tab w:val="left" w:pos="3349"/>
        </w:tabs>
        <w:ind w:left="3348" w:hanging="491"/>
        <w:jc w:val="left"/>
      </w:pPr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воспитания</w:t>
      </w:r>
    </w:p>
    <w:p w14:paraId="11598926" w14:textId="77777777" w:rsidR="005D64C1" w:rsidRDefault="00000000">
      <w:pPr>
        <w:pStyle w:val="a4"/>
        <w:spacing w:before="161" w:line="360" w:lineRule="auto"/>
        <w:ind w:firstLine="855"/>
        <w:jc w:val="left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 в рамках</w:t>
      </w:r>
      <w:r>
        <w:rPr>
          <w:spacing w:val="-6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14:paraId="32EF3033" w14:textId="77777777" w:rsidR="005D64C1" w:rsidRDefault="00000000">
      <w:pPr>
        <w:pStyle w:val="a5"/>
        <w:numPr>
          <w:ilvl w:val="0"/>
          <w:numId w:val="4"/>
        </w:numPr>
        <w:tabs>
          <w:tab w:val="left" w:pos="1463"/>
          <w:tab w:val="left" w:pos="1464"/>
          <w:tab w:val="left" w:pos="3432"/>
          <w:tab w:val="left" w:pos="5305"/>
          <w:tab w:val="left" w:pos="7385"/>
          <w:tab w:val="left" w:pos="9095"/>
        </w:tabs>
        <w:spacing w:line="360" w:lineRule="auto"/>
        <w:ind w:right="135" w:firstLine="855"/>
        <w:jc w:val="left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z w:val="28"/>
        </w:rPr>
        <w:tab/>
        <w:t>воспитание</w:t>
      </w:r>
      <w:r>
        <w:rPr>
          <w:sz w:val="28"/>
        </w:rPr>
        <w:t>,</w:t>
      </w:r>
      <w:r>
        <w:rPr>
          <w:sz w:val="28"/>
        </w:rPr>
        <w:tab/>
        <w:t>формирование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2"/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народу</w:t>
      </w:r>
    </w:p>
    <w:p w14:paraId="1D18F39D" w14:textId="77777777" w:rsidR="005D64C1" w:rsidRDefault="005D64C1">
      <w:pPr>
        <w:spacing w:line="360" w:lineRule="auto"/>
        <w:rPr>
          <w:sz w:val="28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614694C4" w14:textId="77777777" w:rsidR="005D64C1" w:rsidRDefault="00000000">
      <w:pPr>
        <w:pStyle w:val="a4"/>
        <w:spacing w:line="360" w:lineRule="auto"/>
        <w:ind w:right="140"/>
      </w:pPr>
      <w:r>
        <w:lastRenderedPageBreak/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 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6BC60F06" w14:textId="77777777" w:rsidR="005D64C1" w:rsidRDefault="00000000">
      <w:pPr>
        <w:pStyle w:val="a5"/>
        <w:numPr>
          <w:ilvl w:val="0"/>
          <w:numId w:val="4"/>
        </w:numPr>
        <w:tabs>
          <w:tab w:val="left" w:pos="128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идентичности;</w:t>
      </w:r>
    </w:p>
    <w:p w14:paraId="283B41A2" w14:textId="77777777" w:rsidR="005D64C1" w:rsidRDefault="00000000">
      <w:pPr>
        <w:pStyle w:val="a5"/>
        <w:numPr>
          <w:ilvl w:val="0"/>
          <w:numId w:val="4"/>
        </w:numPr>
        <w:tabs>
          <w:tab w:val="left" w:pos="128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14:paraId="04519F6C" w14:textId="77777777" w:rsidR="005D64C1" w:rsidRDefault="00000000">
      <w:pPr>
        <w:pStyle w:val="a5"/>
        <w:numPr>
          <w:ilvl w:val="0"/>
          <w:numId w:val="4"/>
        </w:numPr>
        <w:tabs>
          <w:tab w:val="left" w:pos="1239"/>
        </w:tabs>
        <w:spacing w:line="360" w:lineRule="auto"/>
        <w:ind w:right="134" w:firstLine="855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14:paraId="4A5DB538" w14:textId="77777777" w:rsidR="005D64C1" w:rsidRDefault="00000000">
      <w:pPr>
        <w:pStyle w:val="a5"/>
        <w:numPr>
          <w:ilvl w:val="0"/>
          <w:numId w:val="4"/>
        </w:numPr>
        <w:tabs>
          <w:tab w:val="left" w:pos="140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14:paraId="07FE0E06" w14:textId="77777777" w:rsidR="005D64C1" w:rsidRDefault="00000000">
      <w:pPr>
        <w:pStyle w:val="a5"/>
        <w:numPr>
          <w:ilvl w:val="0"/>
          <w:numId w:val="4"/>
        </w:numPr>
        <w:tabs>
          <w:tab w:val="left" w:pos="1179"/>
        </w:tabs>
        <w:spacing w:line="360" w:lineRule="auto"/>
        <w:ind w:right="133" w:firstLine="855"/>
        <w:rPr>
          <w:sz w:val="28"/>
        </w:rPr>
      </w:pPr>
      <w:r>
        <w:rPr>
          <w:b/>
          <w:spacing w:val="-1"/>
          <w:sz w:val="28"/>
        </w:rPr>
        <w:t>трудовое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воспитание</w:t>
      </w:r>
      <w:r>
        <w:rPr>
          <w:spacing w:val="-1"/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воспитание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уважения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6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 людей), ориентации на трудовую деятельность,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386CA624" w14:textId="77777777" w:rsidR="005D64C1" w:rsidRDefault="00000000">
      <w:pPr>
        <w:pStyle w:val="a5"/>
        <w:numPr>
          <w:ilvl w:val="0"/>
          <w:numId w:val="4"/>
        </w:numPr>
        <w:tabs>
          <w:tab w:val="left" w:pos="1194"/>
        </w:tabs>
        <w:spacing w:line="360" w:lineRule="auto"/>
        <w:ind w:right="132" w:firstLine="855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 жизни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 развитие физических способностей с учетом возможностей и 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 формирование культуры здорового образа жизни, личной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14:paraId="3B2E8221" w14:textId="77777777" w:rsidR="005D64C1" w:rsidRDefault="00000000">
      <w:pPr>
        <w:spacing w:line="360" w:lineRule="auto"/>
        <w:ind w:left="160" w:right="133" w:firstLine="855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образованию.</w:t>
      </w:r>
    </w:p>
    <w:p w14:paraId="0242F7AC" w14:textId="77777777" w:rsidR="005D64C1" w:rsidRDefault="005D64C1">
      <w:pPr>
        <w:pStyle w:val="a4"/>
        <w:spacing w:before="11"/>
        <w:ind w:left="0"/>
        <w:jc w:val="left"/>
        <w:rPr>
          <w:sz w:val="41"/>
        </w:rPr>
      </w:pPr>
    </w:p>
    <w:p w14:paraId="5E242021" w14:textId="77777777" w:rsidR="005D64C1" w:rsidRDefault="00000000">
      <w:pPr>
        <w:pStyle w:val="a5"/>
        <w:numPr>
          <w:ilvl w:val="1"/>
          <w:numId w:val="2"/>
        </w:numPr>
        <w:tabs>
          <w:tab w:val="left" w:pos="1791"/>
        </w:tabs>
        <w:ind w:left="1790" w:hanging="491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</w:p>
    <w:p w14:paraId="2AF176FF" w14:textId="77777777" w:rsidR="005D64C1" w:rsidRDefault="00000000">
      <w:pPr>
        <w:pStyle w:val="a4"/>
        <w:spacing w:before="161"/>
        <w:ind w:left="1015"/>
        <w:jc w:val="left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-8"/>
        </w:rPr>
        <w:t xml:space="preserve"> </w:t>
      </w:r>
      <w:r>
        <w:t>являются:</w:t>
      </w:r>
    </w:p>
    <w:p w14:paraId="0C6ED96D" w14:textId="77777777" w:rsidR="005D64C1" w:rsidRDefault="00000000">
      <w:pPr>
        <w:pStyle w:val="a5"/>
        <w:numPr>
          <w:ilvl w:val="0"/>
          <w:numId w:val="5"/>
        </w:numPr>
        <w:tabs>
          <w:tab w:val="left" w:pos="1209"/>
        </w:tabs>
        <w:spacing w:before="161" w:line="360" w:lineRule="auto"/>
        <w:ind w:right="137" w:firstLine="855"/>
        <w:rPr>
          <w:sz w:val="28"/>
        </w:rPr>
      </w:pPr>
      <w:r>
        <w:rPr>
          <w:sz w:val="28"/>
        </w:rPr>
        <w:t>совместная деятельность детей и взрослых, как ведущий способ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1397D456" w14:textId="77777777" w:rsidR="005D64C1" w:rsidRDefault="005D64C1">
      <w:pPr>
        <w:spacing w:line="360" w:lineRule="auto"/>
        <w:jc w:val="both"/>
        <w:rPr>
          <w:sz w:val="28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42B9A163" w14:textId="77777777" w:rsidR="005D64C1" w:rsidRDefault="00000000">
      <w:pPr>
        <w:pStyle w:val="a5"/>
        <w:numPr>
          <w:ilvl w:val="0"/>
          <w:numId w:val="5"/>
        </w:numPr>
        <w:tabs>
          <w:tab w:val="left" w:pos="1224"/>
        </w:tabs>
        <w:spacing w:line="360" w:lineRule="auto"/>
        <w:ind w:right="143" w:firstLine="855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-5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дела);</w:t>
      </w:r>
    </w:p>
    <w:p w14:paraId="66712B01" w14:textId="77777777" w:rsidR="005D64C1" w:rsidRDefault="00000000">
      <w:pPr>
        <w:pStyle w:val="a5"/>
        <w:numPr>
          <w:ilvl w:val="0"/>
          <w:numId w:val="5"/>
        </w:numPr>
        <w:tabs>
          <w:tab w:val="left" w:pos="1269"/>
        </w:tabs>
        <w:spacing w:line="360" w:lineRule="auto"/>
        <w:ind w:right="140" w:firstLine="855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ролей;</w:t>
      </w:r>
    </w:p>
    <w:p w14:paraId="1E8BAF9D" w14:textId="77777777" w:rsidR="005D64C1" w:rsidRDefault="00000000">
      <w:pPr>
        <w:pStyle w:val="a5"/>
        <w:numPr>
          <w:ilvl w:val="0"/>
          <w:numId w:val="5"/>
        </w:numPr>
        <w:tabs>
          <w:tab w:val="left" w:pos="1239"/>
        </w:tabs>
        <w:spacing w:line="360" w:lineRule="auto"/>
        <w:ind w:right="146" w:firstLine="855"/>
        <w:rPr>
          <w:sz w:val="28"/>
        </w:rPr>
      </w:pPr>
      <w:r>
        <w:rPr>
          <w:sz w:val="28"/>
        </w:rPr>
        <w:t>проведение общих мероприятий детского лагеря с учетом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14:paraId="6FDCE33D" w14:textId="77777777" w:rsidR="005D64C1" w:rsidRDefault="00000000">
      <w:pPr>
        <w:pStyle w:val="a5"/>
        <w:numPr>
          <w:ilvl w:val="0"/>
          <w:numId w:val="5"/>
        </w:numPr>
        <w:tabs>
          <w:tab w:val="left" w:pos="129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14:paraId="080686C3" w14:textId="77777777" w:rsidR="005D64C1" w:rsidRDefault="00000000">
      <w:pPr>
        <w:pStyle w:val="a5"/>
        <w:numPr>
          <w:ilvl w:val="0"/>
          <w:numId w:val="5"/>
        </w:numPr>
        <w:tabs>
          <w:tab w:val="left" w:pos="1194"/>
        </w:tabs>
        <w:spacing w:line="360" w:lineRule="auto"/>
        <w:ind w:right="141" w:firstLine="855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коллективов в рамках</w:t>
      </w:r>
      <w:r>
        <w:rPr>
          <w:spacing w:val="-13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-12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13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13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14:paraId="7D6C9405" w14:textId="77777777" w:rsidR="005D64C1" w:rsidRDefault="00000000">
      <w:pPr>
        <w:pStyle w:val="a5"/>
        <w:numPr>
          <w:ilvl w:val="0"/>
          <w:numId w:val="5"/>
        </w:numPr>
        <w:tabs>
          <w:tab w:val="left" w:pos="1179"/>
        </w:tabs>
        <w:ind w:left="1178" w:hanging="164"/>
        <w:rPr>
          <w:sz w:val="28"/>
        </w:rPr>
      </w:pPr>
      <w:r>
        <w:rPr>
          <w:sz w:val="28"/>
        </w:rPr>
        <w:t>обмен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9"/>
          <w:sz w:val="28"/>
        </w:rPr>
        <w:t xml:space="preserve"> </w:t>
      </w:r>
      <w:r>
        <w:rPr>
          <w:sz w:val="28"/>
        </w:rPr>
        <w:t>«дети-детям»;</w:t>
      </w:r>
    </w:p>
    <w:p w14:paraId="497771F6" w14:textId="77777777" w:rsidR="005D64C1" w:rsidRDefault="00000000">
      <w:pPr>
        <w:pStyle w:val="a5"/>
        <w:numPr>
          <w:ilvl w:val="0"/>
          <w:numId w:val="5"/>
        </w:numPr>
        <w:tabs>
          <w:tab w:val="left" w:pos="1389"/>
        </w:tabs>
        <w:spacing w:before="161" w:line="360" w:lineRule="auto"/>
        <w:ind w:right="134" w:firstLine="855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14:paraId="065BC4CF" w14:textId="77777777" w:rsidR="005D64C1" w:rsidRDefault="00000000">
      <w:pPr>
        <w:pStyle w:val="a4"/>
        <w:spacing w:line="360" w:lineRule="auto"/>
        <w:ind w:right="133" w:firstLine="855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кратковременности,</w:t>
      </w:r>
      <w:r>
        <w:rPr>
          <w:spacing w:val="-2"/>
        </w:rPr>
        <w:t xml:space="preserve"> </w:t>
      </w:r>
      <w:r>
        <w:t>автономности,</w:t>
      </w:r>
      <w:r>
        <w:rPr>
          <w:spacing w:val="-2"/>
        </w:rPr>
        <w:t xml:space="preserve"> </w:t>
      </w:r>
      <w:r>
        <w:t>сборности.</w:t>
      </w:r>
    </w:p>
    <w:p w14:paraId="0999F5E5" w14:textId="77777777" w:rsidR="005D64C1" w:rsidRDefault="00000000">
      <w:pPr>
        <w:pStyle w:val="a4"/>
        <w:spacing w:line="360" w:lineRule="auto"/>
        <w:ind w:right="135" w:firstLine="855"/>
      </w:pPr>
      <w:r>
        <w:t>Кратковременность – короткий период лагерной смены, характеризующийся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высвечиваются</w:t>
      </w:r>
      <w:r>
        <w:rPr>
          <w:spacing w:val="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14:paraId="727B0A9C" w14:textId="77777777" w:rsidR="005D64C1" w:rsidRDefault="00000000">
      <w:pPr>
        <w:pStyle w:val="a4"/>
        <w:spacing w:line="360" w:lineRule="auto"/>
        <w:ind w:right="133" w:firstLine="855"/>
      </w:pPr>
      <w:r>
        <w:t>Автономность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изолированность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доверительности.</w:t>
      </w:r>
    </w:p>
    <w:p w14:paraId="7552FA41" w14:textId="77777777" w:rsidR="005D64C1" w:rsidRDefault="00000000">
      <w:pPr>
        <w:pStyle w:val="a4"/>
        <w:spacing w:line="360" w:lineRule="auto"/>
        <w:ind w:right="136" w:firstLine="705"/>
        <w:sectPr w:rsidR="005D64C1">
          <w:pgSz w:w="11920" w:h="16840"/>
          <w:pgMar w:top="980" w:right="600" w:bottom="280" w:left="560" w:header="718" w:footer="0" w:gutter="0"/>
          <w:cols w:space="720"/>
        </w:sectPr>
      </w:pPr>
      <w:r>
        <w:t>Сборность – предполагает объединение детей с разным социальным опытом 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сначала».</w:t>
      </w:r>
    </w:p>
    <w:p w14:paraId="0B578BEC" w14:textId="77777777" w:rsidR="005D64C1" w:rsidRDefault="005D64C1">
      <w:pPr>
        <w:pStyle w:val="a4"/>
        <w:ind w:left="0"/>
        <w:jc w:val="left"/>
        <w:rPr>
          <w:sz w:val="20"/>
        </w:rPr>
      </w:pPr>
    </w:p>
    <w:p w14:paraId="389F9D66" w14:textId="77777777" w:rsidR="005D64C1" w:rsidRDefault="005D64C1">
      <w:pPr>
        <w:pStyle w:val="a4"/>
        <w:spacing w:before="3"/>
        <w:ind w:left="0"/>
        <w:jc w:val="left"/>
        <w:rPr>
          <w:sz w:val="16"/>
        </w:rPr>
      </w:pPr>
    </w:p>
    <w:p w14:paraId="5E662287" w14:textId="77777777" w:rsidR="005D64C1" w:rsidRDefault="00000000">
      <w:pPr>
        <w:pStyle w:val="1"/>
        <w:spacing w:before="89" w:line="360" w:lineRule="auto"/>
        <w:ind w:right="1305" w:firstLine="0"/>
        <w:jc w:val="center"/>
      </w:pPr>
      <w:r>
        <w:t>Раздел</w:t>
      </w:r>
      <w:r>
        <w:rPr>
          <w:spacing w:val="-11"/>
        </w:rPr>
        <w:t xml:space="preserve"> </w:t>
      </w:r>
      <w:r>
        <w:t>II.</w:t>
      </w:r>
      <w:r>
        <w:rPr>
          <w:spacing w:val="-11"/>
        </w:rPr>
        <w:t xml:space="preserve"> </w:t>
      </w:r>
      <w:r>
        <w:t>СОДЕРЖАНИЕ,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6"/>
        </w:rPr>
        <w:t xml:space="preserve"> </w:t>
      </w:r>
      <w:r>
        <w:t>ДЕЯТЕЛЬНОСТИ</w:t>
      </w:r>
    </w:p>
    <w:p w14:paraId="0F477208" w14:textId="77777777" w:rsidR="005D64C1" w:rsidRDefault="00000000">
      <w:pPr>
        <w:pStyle w:val="a4"/>
        <w:spacing w:line="360" w:lineRule="auto"/>
        <w:ind w:right="136" w:firstLine="705"/>
      </w:pPr>
      <w:r>
        <w:t>Достижение цели и решение задач воспитания осуществляется в рамках 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модулях.</w:t>
      </w:r>
    </w:p>
    <w:p w14:paraId="42EE6058" w14:textId="77777777" w:rsidR="005D64C1" w:rsidRDefault="00000000">
      <w:pPr>
        <w:pStyle w:val="a4"/>
        <w:spacing w:line="360" w:lineRule="auto"/>
        <w:ind w:right="132" w:firstLine="855"/>
      </w:pP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 плане воспитательной работы (Приложение), утверждаемом ежегодно на</w:t>
      </w:r>
      <w:r>
        <w:rPr>
          <w:spacing w:val="-67"/>
        </w:rPr>
        <w:t xml:space="preserve"> </w:t>
      </w:r>
      <w:r>
        <w:t>предстоящий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(сезон)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14:paraId="4DF2D5BA" w14:textId="77777777" w:rsidR="005D64C1" w:rsidRDefault="005D64C1">
      <w:pPr>
        <w:pStyle w:val="a4"/>
        <w:spacing w:before="11"/>
        <w:ind w:left="0"/>
        <w:jc w:val="left"/>
        <w:rPr>
          <w:sz w:val="41"/>
        </w:rPr>
      </w:pPr>
    </w:p>
    <w:p w14:paraId="77FE1E87" w14:textId="77777777" w:rsidR="005D64C1" w:rsidRDefault="00000000">
      <w:pPr>
        <w:pStyle w:val="1"/>
        <w:ind w:right="1308" w:firstLine="0"/>
        <w:jc w:val="center"/>
      </w:pPr>
      <w:r>
        <w:rPr>
          <w:spacing w:val="-3"/>
        </w:rPr>
        <w:t>ИНВАРИАНТНЫЕ</w:t>
      </w:r>
      <w:r>
        <w:rPr>
          <w:spacing w:val="-13"/>
        </w:rPr>
        <w:t xml:space="preserve"> </w:t>
      </w:r>
      <w:r>
        <w:rPr>
          <w:spacing w:val="-3"/>
        </w:rPr>
        <w:t>МОДУЛИ</w:t>
      </w:r>
    </w:p>
    <w:p w14:paraId="6AE618B3" w14:textId="77777777" w:rsidR="005D64C1" w:rsidRDefault="00000000">
      <w:pPr>
        <w:spacing w:before="161"/>
        <w:ind w:left="1333" w:right="1308"/>
        <w:jc w:val="center"/>
        <w:rPr>
          <w:b/>
          <w:sz w:val="28"/>
        </w:rPr>
      </w:pPr>
      <w:r>
        <w:rPr>
          <w:b/>
          <w:sz w:val="28"/>
        </w:rPr>
        <w:t>(обязательные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лагерей)</w:t>
      </w:r>
    </w:p>
    <w:p w14:paraId="184E8E61" w14:textId="77777777" w:rsidR="005D64C1" w:rsidRDefault="00000000">
      <w:pPr>
        <w:pStyle w:val="1"/>
        <w:numPr>
          <w:ilvl w:val="1"/>
          <w:numId w:val="6"/>
        </w:numPr>
        <w:tabs>
          <w:tab w:val="left" w:pos="3972"/>
        </w:tabs>
        <w:spacing w:before="161"/>
        <w:ind w:hanging="49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«Будущее</w:t>
      </w:r>
      <w:r>
        <w:rPr>
          <w:spacing w:val="-15"/>
        </w:rPr>
        <w:t xml:space="preserve"> </w:t>
      </w:r>
      <w:r>
        <w:rPr>
          <w:spacing w:val="-1"/>
        </w:rPr>
        <w:t>России»</w:t>
      </w:r>
    </w:p>
    <w:p w14:paraId="18B8E2C0" w14:textId="77777777" w:rsidR="005D64C1" w:rsidRDefault="00000000">
      <w:pPr>
        <w:pStyle w:val="a4"/>
        <w:spacing w:before="161" w:line="360" w:lineRule="auto"/>
        <w:ind w:right="133" w:firstLine="855"/>
      </w:pPr>
      <w:r>
        <w:t>Направлен на формирование сопричастности к истории, географии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идентичности.</w:t>
      </w:r>
    </w:p>
    <w:p w14:paraId="07DFAC7B" w14:textId="77777777" w:rsidR="005D64C1" w:rsidRDefault="00000000">
      <w:pPr>
        <w:ind w:left="1015"/>
        <w:rPr>
          <w:i/>
          <w:sz w:val="28"/>
        </w:rPr>
      </w:pPr>
      <w:r>
        <w:rPr>
          <w:i/>
          <w:sz w:val="28"/>
          <w:u w:val="thick"/>
        </w:rPr>
        <w:t>Деятельность</w:t>
      </w:r>
      <w:r>
        <w:rPr>
          <w:i/>
          <w:spacing w:val="-11"/>
          <w:sz w:val="28"/>
          <w:u w:val="thick"/>
        </w:rPr>
        <w:t xml:space="preserve"> </w:t>
      </w:r>
      <w:r>
        <w:rPr>
          <w:i/>
          <w:sz w:val="28"/>
          <w:u w:val="thick"/>
        </w:rPr>
        <w:t>реализуется</w:t>
      </w:r>
      <w:r>
        <w:rPr>
          <w:i/>
          <w:spacing w:val="-10"/>
          <w:sz w:val="28"/>
          <w:u w:val="thick"/>
        </w:rPr>
        <w:t xml:space="preserve"> </w:t>
      </w:r>
      <w:r>
        <w:rPr>
          <w:i/>
          <w:sz w:val="28"/>
          <w:u w:val="thick"/>
        </w:rPr>
        <w:t>по</w:t>
      </w:r>
      <w:r>
        <w:rPr>
          <w:i/>
          <w:spacing w:val="-11"/>
          <w:sz w:val="28"/>
          <w:u w:val="thick"/>
        </w:rPr>
        <w:t xml:space="preserve"> </w:t>
      </w:r>
      <w:r>
        <w:rPr>
          <w:i/>
          <w:sz w:val="28"/>
          <w:u w:val="thick"/>
        </w:rPr>
        <w:t>направлениям:</w:t>
      </w:r>
    </w:p>
    <w:p w14:paraId="2AE89E29" w14:textId="77777777" w:rsidR="005D64C1" w:rsidRDefault="00000000">
      <w:pPr>
        <w:pStyle w:val="a5"/>
        <w:numPr>
          <w:ilvl w:val="0"/>
          <w:numId w:val="7"/>
        </w:numPr>
        <w:tabs>
          <w:tab w:val="left" w:pos="1194"/>
        </w:tabs>
        <w:spacing w:before="161" w:line="360" w:lineRule="auto"/>
        <w:ind w:right="135" w:firstLine="855"/>
        <w:rPr>
          <w:i/>
          <w:sz w:val="28"/>
        </w:rPr>
      </w:pPr>
      <w:r>
        <w:rPr>
          <w:i/>
          <w:sz w:val="28"/>
          <w:u w:val="thick"/>
        </w:rPr>
        <w:t>Дни единых действий, которые обязательно включаются в календарный план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воспитательной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работы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проводятся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по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единым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федеральным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методическим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thick"/>
        </w:rPr>
        <w:t>рекомендациям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1"/>
          <w:sz w:val="28"/>
          <w:u w:val="thick"/>
        </w:rPr>
        <w:t xml:space="preserve"> </w:t>
      </w:r>
      <w:r>
        <w:rPr>
          <w:i/>
          <w:sz w:val="28"/>
          <w:u w:val="thick"/>
        </w:rPr>
        <w:t>материалам:</w:t>
      </w:r>
    </w:p>
    <w:p w14:paraId="39085C91" w14:textId="77777777" w:rsidR="005D64C1" w:rsidRDefault="00000000">
      <w:pPr>
        <w:spacing w:line="360" w:lineRule="auto"/>
        <w:ind w:left="1015" w:right="6068"/>
        <w:rPr>
          <w:i/>
          <w:sz w:val="28"/>
        </w:rPr>
      </w:pPr>
      <w:r>
        <w:rPr>
          <w:i/>
          <w:sz w:val="28"/>
          <w:u w:val="thick"/>
        </w:rPr>
        <w:t>1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защиты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детей;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5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66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эколога</w:t>
      </w:r>
    </w:p>
    <w:p w14:paraId="10D40012" w14:textId="77777777" w:rsidR="005D64C1" w:rsidRDefault="00000000">
      <w:pPr>
        <w:spacing w:line="360" w:lineRule="auto"/>
        <w:ind w:left="1015" w:right="6213"/>
        <w:rPr>
          <w:i/>
          <w:sz w:val="28"/>
        </w:rPr>
      </w:pPr>
      <w:r>
        <w:rPr>
          <w:i/>
          <w:sz w:val="28"/>
          <w:u w:val="thick"/>
        </w:rPr>
        <w:t>6</w:t>
      </w:r>
      <w:r>
        <w:rPr>
          <w:i/>
          <w:spacing w:val="-8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7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8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7"/>
          <w:sz w:val="28"/>
          <w:u w:val="thick"/>
        </w:rPr>
        <w:t xml:space="preserve"> </w:t>
      </w:r>
      <w:r>
        <w:rPr>
          <w:i/>
          <w:sz w:val="28"/>
          <w:u w:val="thick"/>
        </w:rPr>
        <w:t>русского</w:t>
      </w:r>
      <w:r>
        <w:rPr>
          <w:i/>
          <w:spacing w:val="-7"/>
          <w:sz w:val="28"/>
          <w:u w:val="thick"/>
        </w:rPr>
        <w:t xml:space="preserve"> </w:t>
      </w:r>
      <w:r>
        <w:rPr>
          <w:i/>
          <w:sz w:val="28"/>
          <w:u w:val="thick"/>
        </w:rPr>
        <w:t>языка;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12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России;</w:t>
      </w:r>
    </w:p>
    <w:p w14:paraId="30135A67" w14:textId="77777777" w:rsidR="005D64C1" w:rsidRDefault="00000000">
      <w:pPr>
        <w:ind w:left="1015"/>
        <w:rPr>
          <w:i/>
          <w:sz w:val="28"/>
        </w:rPr>
      </w:pPr>
      <w:r>
        <w:rPr>
          <w:i/>
          <w:sz w:val="28"/>
          <w:u w:val="thick"/>
        </w:rPr>
        <w:t>22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памяти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скорби;</w:t>
      </w:r>
    </w:p>
    <w:p w14:paraId="717FED2B" w14:textId="77777777" w:rsidR="005D64C1" w:rsidRDefault="00000000">
      <w:pPr>
        <w:spacing w:before="161" w:line="360" w:lineRule="auto"/>
        <w:ind w:left="1015" w:right="4337"/>
        <w:rPr>
          <w:i/>
          <w:sz w:val="28"/>
        </w:rPr>
      </w:pPr>
      <w:r>
        <w:rPr>
          <w:i/>
          <w:sz w:val="28"/>
          <w:u w:val="thick"/>
        </w:rPr>
        <w:t>День</w:t>
      </w:r>
      <w:r>
        <w:rPr>
          <w:i/>
          <w:spacing w:val="-15"/>
          <w:sz w:val="28"/>
          <w:u w:val="thick"/>
        </w:rPr>
        <w:t xml:space="preserve"> </w:t>
      </w:r>
      <w:r>
        <w:rPr>
          <w:i/>
          <w:sz w:val="28"/>
          <w:u w:val="thick"/>
        </w:rPr>
        <w:t>Российского</w:t>
      </w:r>
      <w:r>
        <w:rPr>
          <w:i/>
          <w:spacing w:val="-14"/>
          <w:sz w:val="28"/>
          <w:u w:val="thick"/>
        </w:rPr>
        <w:t xml:space="preserve"> </w:t>
      </w:r>
      <w:r>
        <w:rPr>
          <w:i/>
          <w:sz w:val="28"/>
          <w:u w:val="thick"/>
        </w:rPr>
        <w:t>движения</w:t>
      </w:r>
      <w:r>
        <w:rPr>
          <w:i/>
          <w:spacing w:val="-15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14"/>
          <w:sz w:val="28"/>
          <w:u w:val="thick"/>
        </w:rPr>
        <w:t xml:space="preserve"> </w:t>
      </w:r>
      <w:r>
        <w:rPr>
          <w:i/>
          <w:sz w:val="28"/>
          <w:u w:val="thick"/>
        </w:rPr>
        <w:t>молодежи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«Орлят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России»</w:t>
      </w:r>
    </w:p>
    <w:p w14:paraId="53BA7CF6" w14:textId="77777777" w:rsidR="005D64C1" w:rsidRDefault="00000000">
      <w:pPr>
        <w:pStyle w:val="a5"/>
        <w:numPr>
          <w:ilvl w:val="0"/>
          <w:numId w:val="7"/>
        </w:numPr>
        <w:tabs>
          <w:tab w:val="left" w:pos="1239"/>
        </w:tabs>
        <w:spacing w:line="360" w:lineRule="auto"/>
        <w:ind w:right="136" w:firstLine="855"/>
        <w:jc w:val="left"/>
        <w:rPr>
          <w:i/>
          <w:sz w:val="28"/>
        </w:rPr>
      </w:pPr>
      <w:r>
        <w:rPr>
          <w:i/>
          <w:sz w:val="28"/>
          <w:u w:val="thick"/>
        </w:rPr>
        <w:t xml:space="preserve"> </w:t>
      </w:r>
      <w:r>
        <w:rPr>
          <w:i/>
          <w:spacing w:val="-11"/>
          <w:sz w:val="28"/>
          <w:u w:val="thick"/>
        </w:rPr>
        <w:t xml:space="preserve"> </w:t>
      </w:r>
      <w:r>
        <w:rPr>
          <w:i/>
          <w:sz w:val="28"/>
          <w:u w:val="thick"/>
        </w:rPr>
        <w:t>Участие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во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всероссийских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мероприятиях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акциях,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посвященных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значимым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  <w:u w:val="thick"/>
        </w:rPr>
        <w:t>отечественным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международным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событиям.</w:t>
      </w:r>
    </w:p>
    <w:p w14:paraId="3458CA66" w14:textId="77777777" w:rsidR="005D64C1" w:rsidRDefault="005D64C1">
      <w:pPr>
        <w:spacing w:line="360" w:lineRule="auto"/>
        <w:rPr>
          <w:sz w:val="28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4D598D83" w14:textId="77777777" w:rsidR="005D64C1" w:rsidRDefault="005D64C1">
      <w:pPr>
        <w:pStyle w:val="a4"/>
        <w:ind w:left="0"/>
        <w:jc w:val="left"/>
        <w:rPr>
          <w:i/>
          <w:sz w:val="20"/>
        </w:rPr>
      </w:pPr>
    </w:p>
    <w:p w14:paraId="7F96A7FD" w14:textId="77777777" w:rsidR="005D64C1" w:rsidRDefault="00000000">
      <w:pPr>
        <w:pStyle w:val="1"/>
        <w:numPr>
          <w:ilvl w:val="1"/>
          <w:numId w:val="6"/>
        </w:numPr>
        <w:tabs>
          <w:tab w:val="left" w:pos="2388"/>
        </w:tabs>
        <w:spacing w:before="253"/>
        <w:ind w:left="2583" w:hanging="491"/>
        <w:jc w:val="left"/>
      </w:pPr>
      <w:r>
        <w:t>Модуль</w:t>
      </w:r>
      <w:r>
        <w:rPr>
          <w:spacing w:val="-15"/>
        </w:rPr>
        <w:t xml:space="preserve"> </w:t>
      </w:r>
      <w:r>
        <w:t>«Ключевые</w:t>
      </w:r>
      <w:r>
        <w:rPr>
          <w:spacing w:val="-15"/>
        </w:rPr>
        <w:t xml:space="preserve"> </w:t>
      </w:r>
      <w:r>
        <w:t>мероприятия</w:t>
      </w:r>
      <w:r>
        <w:rPr>
          <w:spacing w:val="-14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лагеря»</w:t>
      </w:r>
    </w:p>
    <w:p w14:paraId="51B7871A" w14:textId="77777777" w:rsidR="005D64C1" w:rsidRDefault="00000000">
      <w:pPr>
        <w:pStyle w:val="a4"/>
        <w:spacing w:before="161" w:line="360" w:lineRule="auto"/>
        <w:ind w:firstLine="855"/>
        <w:jc w:val="left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лагеря,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детей.</w:t>
      </w:r>
    </w:p>
    <w:p w14:paraId="08C6C365" w14:textId="77777777" w:rsidR="005D64C1" w:rsidRDefault="00000000">
      <w:pPr>
        <w:pStyle w:val="a4"/>
        <w:tabs>
          <w:tab w:val="left" w:pos="2593"/>
          <w:tab w:val="left" w:pos="4808"/>
          <w:tab w:val="left" w:pos="6400"/>
          <w:tab w:val="left" w:pos="7819"/>
          <w:tab w:val="left" w:pos="9595"/>
        </w:tabs>
        <w:spacing w:line="360" w:lineRule="auto"/>
        <w:ind w:right="136" w:firstLine="855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ключевых</w:t>
      </w:r>
      <w:r>
        <w:tab/>
        <w:t>мероприятий</w:t>
      </w:r>
      <w:r>
        <w:tab/>
      </w:r>
      <w:r>
        <w:rPr>
          <w:spacing w:val="-3"/>
        </w:rPr>
        <w:t>детского</w:t>
      </w:r>
      <w:r>
        <w:rPr>
          <w:spacing w:val="-67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предусматривает:</w:t>
      </w:r>
    </w:p>
    <w:p w14:paraId="4C42B017" w14:textId="77777777" w:rsidR="005D64C1" w:rsidRDefault="00000000">
      <w:pPr>
        <w:pStyle w:val="a5"/>
        <w:numPr>
          <w:ilvl w:val="0"/>
          <w:numId w:val="8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0"/>
          <w:sz w:val="28"/>
        </w:rPr>
        <w:t xml:space="preserve"> </w:t>
      </w:r>
      <w:r>
        <w:rPr>
          <w:sz w:val="28"/>
        </w:rPr>
        <w:t>(программы);</w:t>
      </w:r>
    </w:p>
    <w:p w14:paraId="356A3740" w14:textId="77777777" w:rsidR="005D64C1" w:rsidRDefault="00000000">
      <w:pPr>
        <w:pStyle w:val="a5"/>
        <w:numPr>
          <w:ilvl w:val="0"/>
          <w:numId w:val="8"/>
        </w:numPr>
        <w:tabs>
          <w:tab w:val="left" w:pos="1239"/>
        </w:tabs>
        <w:spacing w:before="161" w:line="360" w:lineRule="auto"/>
        <w:ind w:right="133" w:firstLine="855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дни.</w:t>
      </w:r>
      <w:r>
        <w:rPr>
          <w:spacing w:val="4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дней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дат.</w:t>
      </w:r>
    </w:p>
    <w:p w14:paraId="46D6645F" w14:textId="77777777" w:rsidR="005D64C1" w:rsidRDefault="00000000">
      <w:pPr>
        <w:pStyle w:val="a5"/>
        <w:numPr>
          <w:ilvl w:val="0"/>
          <w:numId w:val="8"/>
        </w:numPr>
        <w:tabs>
          <w:tab w:val="left" w:pos="1328"/>
          <w:tab w:val="left" w:pos="1329"/>
          <w:tab w:val="left" w:pos="3337"/>
          <w:tab w:val="left" w:pos="4825"/>
          <w:tab w:val="left" w:pos="6022"/>
          <w:tab w:val="left" w:pos="8349"/>
          <w:tab w:val="left" w:pos="9231"/>
        </w:tabs>
        <w:spacing w:line="360" w:lineRule="auto"/>
        <w:ind w:right="147" w:firstLine="855"/>
        <w:jc w:val="left"/>
        <w:rPr>
          <w:sz w:val="28"/>
        </w:rPr>
      </w:pPr>
      <w:r>
        <w:rPr>
          <w:sz w:val="28"/>
        </w:rPr>
        <w:t>Торжественная</w:t>
      </w:r>
      <w:r>
        <w:rPr>
          <w:sz w:val="28"/>
        </w:rPr>
        <w:tab/>
        <w:t>церемония</w:t>
      </w:r>
      <w:r>
        <w:rPr>
          <w:sz w:val="28"/>
        </w:rPr>
        <w:tab/>
        <w:t>подъема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флага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14:paraId="29D56D59" w14:textId="77777777" w:rsidR="005D64C1" w:rsidRDefault="00000000">
      <w:pPr>
        <w:pStyle w:val="a5"/>
        <w:numPr>
          <w:ilvl w:val="0"/>
          <w:numId w:val="8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фестивали;</w:t>
      </w:r>
    </w:p>
    <w:p w14:paraId="7BD0CB31" w14:textId="77777777" w:rsidR="005D64C1" w:rsidRDefault="00000000">
      <w:pPr>
        <w:pStyle w:val="a5"/>
        <w:numPr>
          <w:ilvl w:val="0"/>
          <w:numId w:val="8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</w:rPr>
        <w:t>мероприятия,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0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воспитания:</w:t>
      </w:r>
    </w:p>
    <w:p w14:paraId="14100B2B" w14:textId="77777777" w:rsidR="005D64C1" w:rsidRDefault="00000000">
      <w:pPr>
        <w:pStyle w:val="a5"/>
        <w:numPr>
          <w:ilvl w:val="0"/>
          <w:numId w:val="8"/>
        </w:numPr>
        <w:tabs>
          <w:tab w:val="left" w:pos="1224"/>
        </w:tabs>
        <w:spacing w:before="161" w:line="360" w:lineRule="auto"/>
        <w:ind w:right="144" w:firstLine="85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35"/>
          <w:sz w:val="28"/>
        </w:rPr>
        <w:t xml:space="preserve"> </w:t>
      </w:r>
      <w:r>
        <w:rPr>
          <w:sz w:val="28"/>
        </w:rPr>
        <w:t>во</w:t>
      </w:r>
      <w:r>
        <w:rPr>
          <w:spacing w:val="2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2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2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22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событиям;</w:t>
      </w:r>
    </w:p>
    <w:p w14:paraId="4689278B" w14:textId="77777777" w:rsidR="005D64C1" w:rsidRDefault="00000000">
      <w:pPr>
        <w:pStyle w:val="a5"/>
        <w:numPr>
          <w:ilvl w:val="0"/>
          <w:numId w:val="8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церемонии</w:t>
      </w:r>
      <w:r>
        <w:rPr>
          <w:spacing w:val="-12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смены;</w:t>
      </w:r>
    </w:p>
    <w:p w14:paraId="16BEDECF" w14:textId="77777777" w:rsidR="005D64C1" w:rsidRDefault="00000000">
      <w:pPr>
        <w:pStyle w:val="a5"/>
        <w:numPr>
          <w:ilvl w:val="0"/>
          <w:numId w:val="8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фестивали.</w:t>
      </w:r>
    </w:p>
    <w:p w14:paraId="33766079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5F5FE16A" w14:textId="77777777" w:rsidR="005D64C1" w:rsidRDefault="005D64C1">
      <w:pPr>
        <w:pStyle w:val="a4"/>
        <w:spacing w:before="11"/>
        <w:ind w:left="0"/>
        <w:jc w:val="left"/>
        <w:rPr>
          <w:sz w:val="25"/>
        </w:rPr>
      </w:pPr>
    </w:p>
    <w:p w14:paraId="7C578914" w14:textId="77777777" w:rsidR="005D64C1" w:rsidRDefault="00000000">
      <w:pPr>
        <w:pStyle w:val="1"/>
        <w:numPr>
          <w:ilvl w:val="1"/>
          <w:numId w:val="6"/>
        </w:numPr>
        <w:tabs>
          <w:tab w:val="left" w:pos="3888"/>
        </w:tabs>
        <w:ind w:left="4083" w:hanging="491"/>
        <w:jc w:val="both"/>
      </w:pPr>
      <w:r>
        <w:t>Модуль</w:t>
      </w:r>
      <w:r>
        <w:rPr>
          <w:spacing w:val="-12"/>
        </w:rPr>
        <w:t xml:space="preserve"> </w:t>
      </w:r>
      <w:r>
        <w:t>«Отрядная</w:t>
      </w:r>
      <w:r>
        <w:rPr>
          <w:spacing w:val="-11"/>
        </w:rPr>
        <w:t xml:space="preserve"> </w:t>
      </w:r>
      <w:r>
        <w:t>работа»</w:t>
      </w:r>
    </w:p>
    <w:p w14:paraId="4532C1D8" w14:textId="77777777" w:rsidR="005D64C1" w:rsidRDefault="00000000">
      <w:pPr>
        <w:pStyle w:val="a4"/>
        <w:spacing w:before="161" w:line="360" w:lineRule="auto"/>
        <w:ind w:left="445" w:right="134" w:firstLine="855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5"/>
        </w:rPr>
        <w:t xml:space="preserve"> </w:t>
      </w:r>
      <w:r>
        <w:t>коллектив</w:t>
      </w:r>
      <w:r>
        <w:rPr>
          <w:spacing w:val="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отряд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группа</w:t>
      </w:r>
      <w:r>
        <w:rPr>
          <w:spacing w:val="-8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объединенных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14:paraId="474365CB" w14:textId="77777777" w:rsidR="005D64C1" w:rsidRDefault="00000000">
      <w:pPr>
        <w:pStyle w:val="a4"/>
        <w:spacing w:line="360" w:lineRule="auto"/>
        <w:ind w:left="445" w:right="134" w:firstLine="855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временного</w:t>
      </w:r>
      <w:r>
        <w:rPr>
          <w:spacing w:val="-8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коллектива:</w:t>
      </w:r>
    </w:p>
    <w:p w14:paraId="7FA4ECEA" w14:textId="77777777" w:rsidR="005D64C1" w:rsidRDefault="00000000">
      <w:pPr>
        <w:pStyle w:val="a5"/>
        <w:numPr>
          <w:ilvl w:val="1"/>
          <w:numId w:val="8"/>
        </w:numPr>
        <w:tabs>
          <w:tab w:val="left" w:pos="1464"/>
        </w:tabs>
        <w:ind w:left="1463"/>
        <w:rPr>
          <w:sz w:val="28"/>
        </w:rPr>
      </w:pPr>
      <w:r>
        <w:rPr>
          <w:spacing w:val="-1"/>
          <w:sz w:val="28"/>
        </w:rPr>
        <w:t>Коллектив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функционирует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времени;</w:t>
      </w:r>
    </w:p>
    <w:p w14:paraId="7521DAD8" w14:textId="77777777" w:rsidR="005D64C1" w:rsidRDefault="00000000">
      <w:pPr>
        <w:pStyle w:val="a5"/>
        <w:numPr>
          <w:ilvl w:val="1"/>
          <w:numId w:val="8"/>
        </w:numPr>
        <w:tabs>
          <w:tab w:val="left" w:pos="1539"/>
        </w:tabs>
        <w:spacing w:before="161" w:line="360" w:lineRule="auto"/>
        <w:ind w:right="138" w:firstLine="855"/>
        <w:rPr>
          <w:sz w:val="28"/>
        </w:rPr>
      </w:pPr>
      <w:r>
        <w:rPr>
          <w:sz w:val="28"/>
        </w:rPr>
        <w:t>Автономность существования: влияние внешних факторов уменьшается,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ослабляется влияние прежнего социума, например, семьи, класса, друзей. В то 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жизнедеятельности.</w:t>
      </w:r>
    </w:p>
    <w:p w14:paraId="2ED58AD4" w14:textId="77777777" w:rsidR="005D64C1" w:rsidRDefault="00000000">
      <w:pPr>
        <w:pStyle w:val="a5"/>
        <w:numPr>
          <w:ilvl w:val="1"/>
          <w:numId w:val="8"/>
        </w:numPr>
        <w:tabs>
          <w:tab w:val="left" w:pos="1719"/>
        </w:tabs>
        <w:spacing w:line="360" w:lineRule="auto"/>
        <w:ind w:right="139" w:firstLine="855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14:paraId="513BB251" w14:textId="77777777" w:rsidR="005D64C1" w:rsidRDefault="005D64C1">
      <w:pPr>
        <w:spacing w:line="360" w:lineRule="auto"/>
        <w:jc w:val="both"/>
        <w:rPr>
          <w:sz w:val="28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7A34BC51" w14:textId="77777777" w:rsidR="005D64C1" w:rsidRDefault="00000000">
      <w:pPr>
        <w:pStyle w:val="a5"/>
        <w:numPr>
          <w:ilvl w:val="1"/>
          <w:numId w:val="8"/>
        </w:numPr>
        <w:tabs>
          <w:tab w:val="left" w:pos="1524"/>
        </w:tabs>
        <w:spacing w:line="360" w:lineRule="auto"/>
        <w:ind w:right="137" w:firstLine="855"/>
        <w:jc w:val="left"/>
        <w:rPr>
          <w:sz w:val="28"/>
        </w:rPr>
      </w:pPr>
      <w:r>
        <w:rPr>
          <w:sz w:val="28"/>
        </w:rPr>
        <w:t>Завершенность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5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51"/>
          <w:sz w:val="28"/>
        </w:rPr>
        <w:t xml:space="preserve"> </w:t>
      </w:r>
      <w:r>
        <w:rPr>
          <w:sz w:val="28"/>
        </w:rPr>
        <w:t>цикл: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5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функционирования.</w:t>
      </w:r>
    </w:p>
    <w:p w14:paraId="54296909" w14:textId="77777777" w:rsidR="005D64C1" w:rsidRDefault="00000000">
      <w:pPr>
        <w:pStyle w:val="a4"/>
        <w:spacing w:line="360" w:lineRule="auto"/>
        <w:jc w:val="left"/>
      </w:pPr>
      <w:r>
        <w:t>Отрядная</w:t>
      </w:r>
      <w:r>
        <w:rPr>
          <w:spacing w:val="62"/>
        </w:rPr>
        <w:t xml:space="preserve"> </w:t>
      </w:r>
      <w:r>
        <w:t>работа</w:t>
      </w:r>
      <w:r>
        <w:rPr>
          <w:spacing w:val="63"/>
        </w:rPr>
        <w:t xml:space="preserve"> </w:t>
      </w:r>
      <w:r>
        <w:t>строится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учетом</w:t>
      </w:r>
      <w:r>
        <w:rPr>
          <w:spacing w:val="63"/>
        </w:rPr>
        <w:t xml:space="preserve"> </w:t>
      </w:r>
      <w:r>
        <w:t>закономерности</w:t>
      </w:r>
      <w:r>
        <w:rPr>
          <w:spacing w:val="63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временного</w:t>
      </w:r>
      <w:r>
        <w:rPr>
          <w:spacing w:val="49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(роста</w:t>
      </w:r>
      <w:r>
        <w:rPr>
          <w:spacing w:val="-5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лагерной</w:t>
      </w:r>
      <w:r>
        <w:rPr>
          <w:spacing w:val="-5"/>
        </w:rPr>
        <w:t xml:space="preserve"> </w:t>
      </w:r>
      <w:r>
        <w:t>смены.</w:t>
      </w:r>
    </w:p>
    <w:p w14:paraId="53AF509D" w14:textId="77777777" w:rsidR="005D64C1" w:rsidRDefault="00000000">
      <w:pPr>
        <w:pStyle w:val="a4"/>
        <w:ind w:left="1300"/>
        <w:jc w:val="left"/>
      </w:pPr>
      <w:r>
        <w:t>Реализация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отрядной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предусматривает:</w:t>
      </w:r>
    </w:p>
    <w:p w14:paraId="07B488C8" w14:textId="77777777" w:rsidR="005D64C1" w:rsidRDefault="00000000">
      <w:pPr>
        <w:pStyle w:val="a5"/>
        <w:numPr>
          <w:ilvl w:val="1"/>
          <w:numId w:val="8"/>
        </w:numPr>
        <w:tabs>
          <w:tab w:val="left" w:pos="1464"/>
        </w:tabs>
        <w:spacing w:before="161"/>
        <w:ind w:left="1463"/>
        <w:rPr>
          <w:sz w:val="28"/>
        </w:rPr>
      </w:pPr>
      <w:r>
        <w:rPr>
          <w:sz w:val="28"/>
        </w:rPr>
        <w:t>планирование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14:paraId="33F009CB" w14:textId="77777777" w:rsidR="005D64C1" w:rsidRDefault="00000000">
      <w:pPr>
        <w:pStyle w:val="a5"/>
        <w:numPr>
          <w:ilvl w:val="1"/>
          <w:numId w:val="8"/>
        </w:numPr>
        <w:tabs>
          <w:tab w:val="left" w:pos="1629"/>
        </w:tabs>
        <w:spacing w:before="161" w:line="360" w:lineRule="auto"/>
        <w:ind w:right="136" w:firstLine="855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 среды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14:paraId="1AB47FDF" w14:textId="77777777" w:rsidR="005D64C1" w:rsidRDefault="00000000">
      <w:pPr>
        <w:pStyle w:val="a5"/>
        <w:numPr>
          <w:ilvl w:val="0"/>
          <w:numId w:val="8"/>
        </w:numPr>
        <w:tabs>
          <w:tab w:val="left" w:pos="1284"/>
        </w:tabs>
        <w:spacing w:line="360" w:lineRule="auto"/>
        <w:ind w:right="134" w:firstLine="855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дел,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9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-8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 каждого ребенка в отрядные дела и общелагерные мероприятия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 исполнителей, корреспондентов и 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14:paraId="199A60A9" w14:textId="77777777" w:rsidR="005D64C1" w:rsidRDefault="00000000">
      <w:pPr>
        <w:pStyle w:val="a5"/>
        <w:numPr>
          <w:ilvl w:val="0"/>
          <w:numId w:val="8"/>
        </w:numPr>
        <w:tabs>
          <w:tab w:val="left" w:pos="125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визитки;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дружный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 w14:paraId="527AF448" w14:textId="77777777" w:rsidR="005D64C1" w:rsidRDefault="00000000">
      <w:pPr>
        <w:pStyle w:val="a5"/>
        <w:numPr>
          <w:ilvl w:val="1"/>
          <w:numId w:val="8"/>
        </w:numPr>
        <w:tabs>
          <w:tab w:val="left" w:pos="1524"/>
        </w:tabs>
        <w:spacing w:line="360" w:lineRule="auto"/>
        <w:ind w:right="144" w:firstLine="855"/>
        <w:rPr>
          <w:sz w:val="28"/>
        </w:rPr>
      </w:pPr>
      <w:r>
        <w:rPr>
          <w:sz w:val="28"/>
        </w:rPr>
        <w:t>предъявление единых педагогических требований (ЕПТ) по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14:paraId="51FA5389" w14:textId="77777777" w:rsidR="005D64C1" w:rsidRDefault="00000000">
      <w:pPr>
        <w:pStyle w:val="a5"/>
        <w:numPr>
          <w:ilvl w:val="1"/>
          <w:numId w:val="8"/>
        </w:numPr>
        <w:tabs>
          <w:tab w:val="left" w:pos="1494"/>
        </w:tabs>
        <w:spacing w:line="360" w:lineRule="auto"/>
        <w:ind w:right="140" w:firstLine="855"/>
        <w:rPr>
          <w:sz w:val="28"/>
        </w:rPr>
      </w:pPr>
      <w:r>
        <w:rPr>
          <w:sz w:val="28"/>
        </w:rPr>
        <w:t>принятие совместно с детьми законов и правил отряда, которым они 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 в детском лагере, а также символов, названия, девиза, эмблемы, 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-9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этому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коллективу;</w:t>
      </w:r>
    </w:p>
    <w:p w14:paraId="0B637F65" w14:textId="77777777" w:rsidR="005D64C1" w:rsidRDefault="00000000">
      <w:pPr>
        <w:pStyle w:val="a5"/>
        <w:numPr>
          <w:ilvl w:val="1"/>
          <w:numId w:val="8"/>
        </w:numPr>
        <w:tabs>
          <w:tab w:val="left" w:pos="1509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диагностику интересов, склонностей, ценностных ориентаций,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3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анкеты;</w:t>
      </w:r>
    </w:p>
    <w:p w14:paraId="031B0A41" w14:textId="77777777" w:rsidR="005D64C1" w:rsidRDefault="00000000">
      <w:pPr>
        <w:pStyle w:val="a5"/>
        <w:numPr>
          <w:ilvl w:val="1"/>
          <w:numId w:val="8"/>
        </w:numPr>
        <w:tabs>
          <w:tab w:val="left" w:pos="1479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аналитическую работу с детьми: анализ дня, анализ ситуации, 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14:paraId="3F651ACF" w14:textId="77777777" w:rsidR="005D64C1" w:rsidRDefault="005D64C1">
      <w:pPr>
        <w:spacing w:line="360" w:lineRule="auto"/>
        <w:jc w:val="both"/>
        <w:rPr>
          <w:sz w:val="28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24C23DB6" w14:textId="77777777" w:rsidR="005D64C1" w:rsidRDefault="00000000">
      <w:pPr>
        <w:pStyle w:val="a5"/>
        <w:numPr>
          <w:ilvl w:val="0"/>
          <w:numId w:val="8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t>поддержка</w:t>
      </w:r>
      <w:r>
        <w:rPr>
          <w:spacing w:val="-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самоуправления;</w:t>
      </w:r>
    </w:p>
    <w:p w14:paraId="4AC636AC" w14:textId="77777777" w:rsidR="005D64C1" w:rsidRDefault="00000000">
      <w:pPr>
        <w:pStyle w:val="a5"/>
        <w:numPr>
          <w:ilvl w:val="0"/>
          <w:numId w:val="8"/>
        </w:numPr>
        <w:tabs>
          <w:tab w:val="left" w:pos="1374"/>
        </w:tabs>
        <w:spacing w:before="161" w:line="360" w:lineRule="auto"/>
        <w:ind w:right="135" w:firstLine="855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сбор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14:paraId="312C503C" w14:textId="77777777" w:rsidR="005D64C1" w:rsidRDefault="00000000">
      <w:pPr>
        <w:pStyle w:val="a5"/>
        <w:numPr>
          <w:ilvl w:val="0"/>
          <w:numId w:val="8"/>
        </w:numPr>
        <w:tabs>
          <w:tab w:val="left" w:pos="123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огонек (отрядная «свеча»): огонек знакомства, огонек оргпериода, огонек –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дня, огонек прощания, тематический огонек. Специфическая форма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прожитого дня, анализ проведенных акций и складывающихся в 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-7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отрядная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14:paraId="0C0EC8EB" w14:textId="77777777" w:rsidR="005D64C1" w:rsidRDefault="005D64C1">
      <w:pPr>
        <w:pStyle w:val="a4"/>
        <w:spacing w:before="11"/>
        <w:ind w:left="0"/>
        <w:jc w:val="left"/>
        <w:rPr>
          <w:sz w:val="41"/>
        </w:rPr>
      </w:pPr>
    </w:p>
    <w:p w14:paraId="2E3E9EE9" w14:textId="77777777" w:rsidR="005D64C1" w:rsidRDefault="00000000">
      <w:pPr>
        <w:pStyle w:val="1"/>
        <w:numPr>
          <w:ilvl w:val="1"/>
          <w:numId w:val="6"/>
        </w:numPr>
        <w:tabs>
          <w:tab w:val="left" w:pos="2663"/>
        </w:tabs>
        <w:ind w:left="2858" w:hanging="491"/>
        <w:jc w:val="both"/>
      </w:pP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«Коллективно-творческое</w:t>
      </w:r>
      <w:r>
        <w:rPr>
          <w:spacing w:val="-16"/>
        </w:rPr>
        <w:t xml:space="preserve"> </w:t>
      </w:r>
      <w:r>
        <w:t>дело</w:t>
      </w:r>
      <w:r>
        <w:rPr>
          <w:spacing w:val="-16"/>
        </w:rPr>
        <w:t xml:space="preserve"> </w:t>
      </w:r>
      <w:r>
        <w:t>(КТД)»</w:t>
      </w:r>
    </w:p>
    <w:p w14:paraId="33632BAF" w14:textId="77777777" w:rsidR="005D64C1" w:rsidRDefault="00000000">
      <w:pPr>
        <w:pStyle w:val="a4"/>
        <w:spacing w:before="161" w:line="360" w:lineRule="auto"/>
        <w:ind w:right="135" w:firstLine="855"/>
      </w:pP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 получение</w:t>
      </w:r>
      <w:r>
        <w:rPr>
          <w:spacing w:val="1"/>
        </w:rPr>
        <w:t xml:space="preserve"> </w:t>
      </w:r>
      <w:r>
        <w:t>новых навыков и умений, при которой вожатые действуют как старшие помощники и</w:t>
      </w:r>
      <w:r>
        <w:rPr>
          <w:spacing w:val="1"/>
        </w:rPr>
        <w:t xml:space="preserve"> </w:t>
      </w:r>
      <w:r>
        <w:t>наставники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КТД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отрядными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общелагерными.</w:t>
      </w:r>
    </w:p>
    <w:p w14:paraId="7E8FA6A5" w14:textId="77777777" w:rsidR="005D64C1" w:rsidRDefault="005D64C1">
      <w:pPr>
        <w:pStyle w:val="a4"/>
        <w:ind w:left="0"/>
        <w:jc w:val="left"/>
        <w:rPr>
          <w:sz w:val="42"/>
        </w:rPr>
      </w:pPr>
    </w:p>
    <w:p w14:paraId="67F9127B" w14:textId="77777777" w:rsidR="005D64C1" w:rsidRDefault="00000000">
      <w:pPr>
        <w:pStyle w:val="1"/>
        <w:numPr>
          <w:ilvl w:val="1"/>
          <w:numId w:val="6"/>
        </w:numPr>
        <w:tabs>
          <w:tab w:val="left" w:pos="3912"/>
        </w:tabs>
        <w:ind w:left="4107" w:hanging="49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«Самоуправление»</w:t>
      </w:r>
    </w:p>
    <w:p w14:paraId="5946F357" w14:textId="77777777" w:rsidR="005D64C1" w:rsidRDefault="00000000">
      <w:pPr>
        <w:pStyle w:val="a4"/>
        <w:spacing w:before="161" w:line="360" w:lineRule="auto"/>
        <w:ind w:right="134" w:firstLine="85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 на формирование детско-взрослой общности, основанной на партнерстве</w:t>
      </w:r>
      <w:r>
        <w:rPr>
          <w:spacing w:val="1"/>
        </w:rPr>
        <w:t xml:space="preserve"> </w:t>
      </w:r>
      <w:r>
        <w:t>детей и взрослых по организации совместной деятельности, предполагает реализацию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детей.</w:t>
      </w:r>
    </w:p>
    <w:p w14:paraId="11F237B6" w14:textId="77777777" w:rsidR="005D64C1" w:rsidRDefault="00000000">
      <w:pPr>
        <w:pStyle w:val="a4"/>
        <w:spacing w:line="360" w:lineRule="auto"/>
        <w:ind w:right="143" w:firstLine="855"/>
      </w:pPr>
      <w:r>
        <w:t>Самоуправление</w:t>
      </w:r>
      <w:r>
        <w:rPr>
          <w:spacing w:val="-9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смены,</w:t>
      </w:r>
      <w:r>
        <w:rPr>
          <w:spacing w:val="-8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организационный</w:t>
      </w:r>
      <w:r>
        <w:rPr>
          <w:spacing w:val="-67"/>
        </w:rPr>
        <w:t xml:space="preserve"> </w:t>
      </w:r>
      <w:r>
        <w:t>период.</w:t>
      </w:r>
    </w:p>
    <w:p w14:paraId="144FF233" w14:textId="77777777" w:rsidR="005D64C1" w:rsidRDefault="005D64C1">
      <w:pPr>
        <w:pStyle w:val="a4"/>
        <w:ind w:left="0"/>
        <w:jc w:val="left"/>
        <w:rPr>
          <w:sz w:val="42"/>
        </w:rPr>
      </w:pPr>
    </w:p>
    <w:p w14:paraId="5A0B4107" w14:textId="77777777" w:rsidR="005D64C1" w:rsidRDefault="00000000">
      <w:pPr>
        <w:pStyle w:val="1"/>
        <w:numPr>
          <w:ilvl w:val="1"/>
          <w:numId w:val="6"/>
        </w:numPr>
        <w:tabs>
          <w:tab w:val="left" w:pos="3113"/>
        </w:tabs>
        <w:ind w:left="3308" w:hanging="491"/>
        <w:jc w:val="left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rPr>
          <w:spacing w:val="-1"/>
        </w:rPr>
        <w:t>«Дополнительное</w:t>
      </w:r>
      <w:r>
        <w:rPr>
          <w:spacing w:val="-12"/>
        </w:rPr>
        <w:t xml:space="preserve"> </w:t>
      </w:r>
      <w:r>
        <w:t>образование»</w:t>
      </w:r>
    </w:p>
    <w:p w14:paraId="7CCA93B7" w14:textId="77777777" w:rsidR="005D64C1" w:rsidRDefault="00000000">
      <w:pPr>
        <w:pStyle w:val="a4"/>
        <w:tabs>
          <w:tab w:val="left" w:pos="3206"/>
          <w:tab w:val="left" w:pos="4883"/>
          <w:tab w:val="left" w:pos="5751"/>
          <w:tab w:val="left" w:pos="6088"/>
          <w:tab w:val="left" w:pos="7243"/>
        </w:tabs>
        <w:spacing w:before="161" w:line="360" w:lineRule="auto"/>
        <w:ind w:right="141" w:firstLine="855"/>
        <w:jc w:val="left"/>
      </w:pPr>
      <w:r>
        <w:t>Дополнительное</w:t>
      </w:r>
      <w:r>
        <w:tab/>
        <w:t>образование</w:t>
      </w:r>
      <w:r>
        <w:tab/>
        <w:t>детей</w:t>
      </w:r>
      <w:r>
        <w:tab/>
        <w:t>в</w:t>
      </w:r>
      <w:r>
        <w:tab/>
        <w:t>детском</w:t>
      </w:r>
      <w:r>
        <w:tab/>
        <w:t>лагере</w:t>
      </w:r>
      <w:r>
        <w:rPr>
          <w:spacing w:val="41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одним</w:t>
      </w:r>
      <w:r>
        <w:rPr>
          <w:spacing w:val="4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через:</w:t>
      </w:r>
    </w:p>
    <w:p w14:paraId="0291BC16" w14:textId="77777777" w:rsidR="005D64C1" w:rsidRDefault="00000000">
      <w:pPr>
        <w:pStyle w:val="a5"/>
        <w:numPr>
          <w:ilvl w:val="0"/>
          <w:numId w:val="8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11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11"/>
          <w:sz w:val="28"/>
        </w:rPr>
        <w:t xml:space="preserve"> </w:t>
      </w:r>
      <w:r>
        <w:rPr>
          <w:sz w:val="28"/>
        </w:rPr>
        <w:t>смен;</w:t>
      </w:r>
    </w:p>
    <w:p w14:paraId="2BE93AFC" w14:textId="77777777" w:rsidR="005D64C1" w:rsidRDefault="00000000">
      <w:pPr>
        <w:pStyle w:val="a5"/>
        <w:numPr>
          <w:ilvl w:val="0"/>
          <w:numId w:val="8"/>
        </w:numPr>
        <w:tabs>
          <w:tab w:val="left" w:pos="1209"/>
        </w:tabs>
        <w:spacing w:before="161" w:line="360" w:lineRule="auto"/>
        <w:ind w:right="134" w:firstLine="855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7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7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7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3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смен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лагеря.</w:t>
      </w:r>
    </w:p>
    <w:p w14:paraId="2D88A8B9" w14:textId="77777777" w:rsidR="005D64C1" w:rsidRDefault="005D64C1">
      <w:pPr>
        <w:spacing w:line="360" w:lineRule="auto"/>
        <w:rPr>
          <w:sz w:val="28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6EBD7D26" w14:textId="77777777" w:rsidR="005D64C1" w:rsidRDefault="00000000">
      <w:pPr>
        <w:pStyle w:val="a4"/>
        <w:spacing w:line="360" w:lineRule="auto"/>
        <w:ind w:right="137" w:firstLine="85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предполагает:</w:t>
      </w:r>
    </w:p>
    <w:p w14:paraId="767700A1" w14:textId="77777777" w:rsidR="005D64C1" w:rsidRDefault="00000000">
      <w:pPr>
        <w:pStyle w:val="a5"/>
        <w:numPr>
          <w:ilvl w:val="0"/>
          <w:numId w:val="8"/>
        </w:numPr>
        <w:tabs>
          <w:tab w:val="left" w:pos="1194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привлекательной,</w:t>
      </w:r>
      <w:r>
        <w:rPr>
          <w:spacing w:val="-13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14:paraId="4E601AFF" w14:textId="77777777" w:rsidR="005D64C1" w:rsidRDefault="00000000">
      <w:pPr>
        <w:pStyle w:val="a5"/>
        <w:numPr>
          <w:ilvl w:val="0"/>
          <w:numId w:val="8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интереса;</w:t>
      </w:r>
    </w:p>
    <w:p w14:paraId="57F881E0" w14:textId="77777777" w:rsidR="005D64C1" w:rsidRDefault="00000000">
      <w:pPr>
        <w:pStyle w:val="a5"/>
        <w:numPr>
          <w:ilvl w:val="0"/>
          <w:numId w:val="8"/>
        </w:numPr>
        <w:tabs>
          <w:tab w:val="left" w:pos="1239"/>
        </w:tabs>
        <w:spacing w:before="161" w:line="360" w:lineRule="auto"/>
        <w:ind w:right="135" w:firstLine="855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 знания, развить в себе важные для своего личностного развития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14:paraId="739B5506" w14:textId="77777777" w:rsidR="005D64C1" w:rsidRDefault="00000000">
      <w:pPr>
        <w:pStyle w:val="a5"/>
        <w:numPr>
          <w:ilvl w:val="0"/>
          <w:numId w:val="8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обучающихся.</w:t>
      </w:r>
    </w:p>
    <w:p w14:paraId="2919C18A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5C22966F" w14:textId="77777777" w:rsidR="005D64C1" w:rsidRDefault="005D64C1">
      <w:pPr>
        <w:pStyle w:val="a4"/>
        <w:spacing w:before="11"/>
        <w:ind w:left="0"/>
        <w:jc w:val="left"/>
        <w:rPr>
          <w:sz w:val="25"/>
        </w:rPr>
      </w:pPr>
    </w:p>
    <w:p w14:paraId="35F20F38" w14:textId="77777777" w:rsidR="005D64C1" w:rsidRDefault="00000000">
      <w:pPr>
        <w:pStyle w:val="1"/>
        <w:tabs>
          <w:tab w:val="left" w:pos="3543"/>
        </w:tabs>
        <w:ind w:left="24" w:firstLine="0"/>
        <w:jc w:val="center"/>
      </w:pPr>
      <w:r>
        <w:rPr>
          <w:shd w:val="clear" w:color="auto" w:fill="FAFAFA"/>
        </w:rPr>
        <w:t>2.7. Модуль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14:paraId="223EAA97" w14:textId="77777777" w:rsidR="005D64C1" w:rsidRDefault="00000000">
      <w:pPr>
        <w:pStyle w:val="a4"/>
        <w:spacing w:before="161" w:line="360" w:lineRule="auto"/>
        <w:ind w:right="134" w:firstLine="855"/>
      </w:pPr>
      <w:r>
        <w:rPr>
          <w:shd w:val="clear" w:color="auto" w:fill="FAFAFA"/>
        </w:rPr>
        <w:t>Модуль предполагает восстановление физического и психического здоровья в</w:t>
      </w:r>
      <w:r>
        <w:rPr>
          <w:spacing w:val="1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т.п.</w:t>
      </w:r>
    </w:p>
    <w:p w14:paraId="59233520" w14:textId="77777777" w:rsidR="005D64C1" w:rsidRDefault="00000000">
      <w:pPr>
        <w:pStyle w:val="a4"/>
        <w:spacing w:line="360" w:lineRule="auto"/>
        <w:ind w:right="141" w:firstLine="855"/>
      </w:pPr>
      <w:r>
        <w:rPr>
          <w:shd w:val="clear" w:color="auto" w:fill="FAFAFA"/>
        </w:rPr>
        <w:t>Основными составляющими здорового образа жизни являются: оптимальный</w:t>
      </w:r>
      <w:r>
        <w:rPr>
          <w:spacing w:val="1"/>
        </w:rPr>
        <w:t xml:space="preserve"> </w:t>
      </w:r>
      <w:r>
        <w:rPr>
          <w:shd w:val="clear" w:color="auto" w:fill="FAFAFA"/>
        </w:rPr>
        <w:t>уровень двигательной активности, рациональное питание, соблюдение режима дня,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позволяющих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избежать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0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68"/>
        </w:rPr>
        <w:t xml:space="preserve"> </w:t>
      </w:r>
      <w:r>
        <w:rPr>
          <w:shd w:val="clear" w:color="auto" w:fill="FAFAFA"/>
        </w:rPr>
        <w:t>повреждений.</w:t>
      </w:r>
    </w:p>
    <w:p w14:paraId="36B9F766" w14:textId="77777777" w:rsidR="005D64C1" w:rsidRDefault="00000000">
      <w:pPr>
        <w:pStyle w:val="a4"/>
        <w:spacing w:line="360" w:lineRule="auto"/>
        <w:ind w:right="132" w:firstLine="855"/>
      </w:pPr>
      <w:r>
        <w:rPr>
          <w:shd w:val="clear" w:color="auto" w:fill="FAFAFA"/>
        </w:rPr>
        <w:t>Система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мероприятий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лагере,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направленных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1"/>
        </w:rPr>
        <w:t xml:space="preserve"> </w:t>
      </w:r>
      <w:r>
        <w:rPr>
          <w:shd w:val="clear" w:color="auto" w:fill="FAFAFA"/>
        </w:rPr>
        <w:t>включает:</w:t>
      </w:r>
    </w:p>
    <w:p w14:paraId="1754D7AD" w14:textId="77777777" w:rsidR="005D64C1" w:rsidRDefault="00000000">
      <w:pPr>
        <w:pStyle w:val="a5"/>
        <w:numPr>
          <w:ilvl w:val="0"/>
          <w:numId w:val="8"/>
        </w:numPr>
        <w:tabs>
          <w:tab w:val="left" w:pos="1239"/>
        </w:tabs>
        <w:spacing w:line="360" w:lineRule="auto"/>
        <w:ind w:right="142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физкультурно-спортивных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эстафеты,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14:paraId="2CE2D699" w14:textId="77777777" w:rsidR="005D64C1" w:rsidRDefault="00000000">
      <w:pPr>
        <w:pStyle w:val="a5"/>
        <w:numPr>
          <w:ilvl w:val="0"/>
          <w:numId w:val="8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14:paraId="154F81C1" w14:textId="77777777" w:rsidR="005D64C1" w:rsidRDefault="00000000">
      <w:pPr>
        <w:pStyle w:val="a5"/>
        <w:numPr>
          <w:ilvl w:val="0"/>
          <w:numId w:val="8"/>
        </w:numPr>
        <w:tabs>
          <w:tab w:val="left" w:pos="1209"/>
        </w:tabs>
        <w:spacing w:before="161" w:line="360" w:lineRule="auto"/>
        <w:ind w:right="135" w:firstLine="855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14:paraId="2631783F" w14:textId="77777777" w:rsidR="005D64C1" w:rsidRDefault="00000000">
      <w:pPr>
        <w:pStyle w:val="a5"/>
        <w:numPr>
          <w:ilvl w:val="0"/>
          <w:numId w:val="8"/>
        </w:numPr>
        <w:tabs>
          <w:tab w:val="left" w:pos="1239"/>
        </w:tabs>
        <w:spacing w:line="360" w:lineRule="auto"/>
        <w:ind w:right="146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встречи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2"/>
          <w:sz w:val="28"/>
        </w:rPr>
        <w:t xml:space="preserve"> </w:t>
      </w:r>
      <w:r>
        <w:rPr>
          <w:sz w:val="28"/>
          <w:shd w:val="clear" w:color="auto" w:fill="FAFAFA"/>
        </w:rPr>
        <w:t>деятелями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искусства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др.</w:t>
      </w:r>
    </w:p>
    <w:p w14:paraId="52DEC607" w14:textId="77777777" w:rsidR="005D64C1" w:rsidRDefault="005D64C1">
      <w:pPr>
        <w:spacing w:line="360" w:lineRule="auto"/>
        <w:rPr>
          <w:sz w:val="28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475FDCC6" w14:textId="77777777" w:rsidR="005D64C1" w:rsidRDefault="005D64C1">
      <w:pPr>
        <w:pStyle w:val="a4"/>
        <w:ind w:left="0"/>
        <w:jc w:val="left"/>
        <w:rPr>
          <w:sz w:val="20"/>
        </w:rPr>
      </w:pPr>
    </w:p>
    <w:p w14:paraId="43A576CA" w14:textId="77777777" w:rsidR="005D64C1" w:rsidRDefault="005D64C1">
      <w:pPr>
        <w:pStyle w:val="a4"/>
        <w:spacing w:before="3"/>
        <w:ind w:left="0"/>
        <w:jc w:val="left"/>
        <w:rPr>
          <w:sz w:val="16"/>
        </w:rPr>
      </w:pPr>
    </w:p>
    <w:p w14:paraId="3DCAFB93" w14:textId="77777777" w:rsidR="005D64C1" w:rsidRDefault="00000000">
      <w:pPr>
        <w:pStyle w:val="1"/>
        <w:tabs>
          <w:tab w:val="left" w:pos="2430"/>
        </w:tabs>
        <w:spacing w:before="89"/>
        <w:ind w:left="1869" w:firstLine="0"/>
      </w:pPr>
      <w:r>
        <w:rPr>
          <w:shd w:val="clear" w:color="auto" w:fill="FAFAFA"/>
        </w:rPr>
        <w:t>2.8. Модуль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14:paraId="2F22083A" w14:textId="77777777" w:rsidR="005D64C1" w:rsidRDefault="00000000">
      <w:pPr>
        <w:pStyle w:val="a4"/>
        <w:spacing w:before="161" w:line="360" w:lineRule="auto"/>
        <w:ind w:right="132" w:firstLine="705"/>
      </w:pPr>
      <w:r>
        <w:rPr>
          <w:shd w:val="clear" w:color="auto" w:fill="FAFAFA"/>
        </w:rPr>
        <w:t>Окружающая ребенка предметно-эстетическая среда детского лагеря обогащает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внутренний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мир,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него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чувства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70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психологического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настроение,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предупреждает</w:t>
      </w:r>
      <w:r>
        <w:rPr>
          <w:spacing w:val="-67"/>
        </w:rPr>
        <w:t xml:space="preserve"> </w:t>
      </w:r>
      <w:r>
        <w:rPr>
          <w:shd w:val="clear" w:color="auto" w:fill="FAFAFA"/>
        </w:rPr>
        <w:t>стрессовые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позитивному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лагеря.</w:t>
      </w:r>
    </w:p>
    <w:p w14:paraId="47A25A08" w14:textId="77777777" w:rsidR="005D64C1" w:rsidRDefault="00000000">
      <w:pPr>
        <w:pStyle w:val="a4"/>
        <w:tabs>
          <w:tab w:val="left" w:pos="2443"/>
          <w:tab w:val="left" w:pos="4838"/>
          <w:tab w:val="left" w:pos="6595"/>
          <w:tab w:val="left" w:pos="9909"/>
        </w:tabs>
        <w:spacing w:line="360" w:lineRule="auto"/>
        <w:ind w:right="132" w:firstLine="525"/>
        <w:jc w:val="left"/>
      </w:pPr>
      <w:r>
        <w:rPr>
          <w:shd w:val="clear" w:color="auto" w:fill="FAFAFA"/>
        </w:rPr>
        <w:t>Реализация</w:t>
      </w:r>
      <w:r>
        <w:rPr>
          <w:shd w:val="clear" w:color="auto" w:fill="FAFAFA"/>
        </w:rPr>
        <w:tab/>
        <w:t>воспитательного</w:t>
      </w:r>
      <w:r>
        <w:rPr>
          <w:shd w:val="clear" w:color="auto" w:fill="FAFAFA"/>
        </w:rPr>
        <w:tab/>
        <w:t>потенциала</w:t>
      </w:r>
      <w:r>
        <w:rPr>
          <w:shd w:val="clear" w:color="auto" w:fill="FAFAFA"/>
        </w:rPr>
        <w:tab/>
        <w:t>предметно-эстетической</w:t>
      </w:r>
      <w:r>
        <w:rPr>
          <w:shd w:val="clear" w:color="auto" w:fill="FAFAFA"/>
        </w:rPr>
        <w:tab/>
      </w:r>
      <w:r>
        <w:rPr>
          <w:spacing w:val="-2"/>
          <w:shd w:val="clear" w:color="auto" w:fill="FAFAFA"/>
        </w:rPr>
        <w:t>среды</w:t>
      </w:r>
      <w:r>
        <w:rPr>
          <w:spacing w:val="-67"/>
        </w:rPr>
        <w:t xml:space="preserve"> </w:t>
      </w:r>
      <w:r>
        <w:rPr>
          <w:shd w:val="clear" w:color="auto" w:fill="FAFAFA"/>
        </w:rPr>
        <w:t>предусматривает:</w:t>
      </w:r>
    </w:p>
    <w:p w14:paraId="3A64D141" w14:textId="77777777" w:rsidR="005D64C1" w:rsidRDefault="00000000">
      <w:pPr>
        <w:pStyle w:val="a5"/>
        <w:numPr>
          <w:ilvl w:val="0"/>
          <w:numId w:val="9"/>
        </w:numPr>
        <w:tabs>
          <w:tab w:val="left" w:pos="92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тематическое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коридоров, рекреаций, залов, лестничных пролетов и т.п.) и комнат 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проживания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детей;</w:t>
      </w:r>
    </w:p>
    <w:p w14:paraId="48BC771D" w14:textId="77777777" w:rsidR="005D64C1" w:rsidRDefault="00000000">
      <w:pPr>
        <w:pStyle w:val="a5"/>
        <w:numPr>
          <w:ilvl w:val="0"/>
          <w:numId w:val="9"/>
        </w:numPr>
        <w:tabs>
          <w:tab w:val="left" w:pos="89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 свои фантазию</w:t>
      </w:r>
      <w:r>
        <w:rPr>
          <w:spacing w:val="-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творческие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способности.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уголок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форма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отражения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отряда, постоянно действующая, информирующая 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воспитывающая одновременно,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вызывающая интерес и стимулирующая активность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детей. В оформлении отрядного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уголка принимает участие весь отряд, вожатый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14:paraId="01327ED6" w14:textId="77777777" w:rsidR="005D64C1" w:rsidRDefault="00000000">
      <w:pPr>
        <w:pStyle w:val="a5"/>
        <w:numPr>
          <w:ilvl w:val="0"/>
          <w:numId w:val="9"/>
        </w:numPr>
        <w:tabs>
          <w:tab w:val="left" w:pos="1058"/>
          <w:tab w:val="left" w:pos="1059"/>
          <w:tab w:val="left" w:pos="2841"/>
          <w:tab w:val="left" w:pos="3948"/>
          <w:tab w:val="left" w:pos="4368"/>
          <w:tab w:val="left" w:pos="6094"/>
          <w:tab w:val="left" w:pos="7959"/>
          <w:tab w:val="left" w:pos="9599"/>
        </w:tabs>
        <w:spacing w:line="360" w:lineRule="auto"/>
        <w:ind w:right="141" w:firstLine="525"/>
        <w:jc w:val="left"/>
        <w:rPr>
          <w:sz w:val="28"/>
        </w:rPr>
      </w:pPr>
      <w:r>
        <w:rPr>
          <w:sz w:val="28"/>
          <w:shd w:val="clear" w:color="auto" w:fill="FAFAFA"/>
        </w:rPr>
        <w:tab/>
        <w:t>событийный</w:t>
      </w:r>
      <w:r>
        <w:rPr>
          <w:sz w:val="28"/>
          <w:shd w:val="clear" w:color="auto" w:fill="FAFAFA"/>
        </w:rPr>
        <w:tab/>
        <w:t>дизайн</w:t>
      </w:r>
      <w:r>
        <w:rPr>
          <w:sz w:val="28"/>
          <w:shd w:val="clear" w:color="auto" w:fill="FAFAFA"/>
        </w:rPr>
        <w:tab/>
        <w:t>–</w:t>
      </w:r>
      <w:r>
        <w:rPr>
          <w:sz w:val="28"/>
          <w:shd w:val="clear" w:color="auto" w:fill="FAFAFA"/>
        </w:rPr>
        <w:tab/>
        <w:t>оформление</w:t>
      </w:r>
      <w:r>
        <w:rPr>
          <w:sz w:val="28"/>
          <w:shd w:val="clear" w:color="auto" w:fill="FAFAFA"/>
        </w:rPr>
        <w:tab/>
        <w:t>пространства</w:t>
      </w:r>
      <w:r>
        <w:rPr>
          <w:sz w:val="28"/>
          <w:shd w:val="clear" w:color="auto" w:fill="FAFAFA"/>
        </w:rPr>
        <w:tab/>
        <w:t>проведения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событий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(праздников,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церемоний,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творческих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вечеров,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выставок,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КТД,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дел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14:paraId="09388F6B" w14:textId="77777777" w:rsidR="005D64C1" w:rsidRDefault="00000000">
      <w:pPr>
        <w:pStyle w:val="a5"/>
        <w:numPr>
          <w:ilvl w:val="0"/>
          <w:numId w:val="9"/>
        </w:numPr>
        <w:tabs>
          <w:tab w:val="left" w:pos="849"/>
        </w:tabs>
        <w:ind w:left="848" w:hanging="164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14:paraId="59E2ADC6" w14:textId="77777777" w:rsidR="005D64C1" w:rsidRDefault="00000000">
      <w:pPr>
        <w:pStyle w:val="a5"/>
        <w:numPr>
          <w:ilvl w:val="0"/>
          <w:numId w:val="9"/>
        </w:numPr>
        <w:tabs>
          <w:tab w:val="left" w:pos="894"/>
          <w:tab w:val="left" w:pos="7759"/>
        </w:tabs>
        <w:spacing w:before="161" w:line="360" w:lineRule="auto"/>
        <w:ind w:right="138" w:firstLine="52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популяризация особой лагерной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  <w:shd w:val="clear" w:color="auto" w:fill="FAFAFA"/>
        </w:rPr>
        <w:t>отрядной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символики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(флаг,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эмблема,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логотип,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элементы</w:t>
      </w:r>
      <w:r>
        <w:rPr>
          <w:sz w:val="28"/>
          <w:shd w:val="clear" w:color="auto" w:fill="FAFAFA"/>
        </w:rPr>
        <w:tab/>
        <w:t>костюма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14:paraId="68316938" w14:textId="77777777" w:rsidR="005D64C1" w:rsidRDefault="00000000">
      <w:pPr>
        <w:pStyle w:val="a5"/>
        <w:numPr>
          <w:ilvl w:val="0"/>
          <w:numId w:val="9"/>
        </w:numPr>
        <w:tabs>
          <w:tab w:val="left" w:pos="86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предметно-эстетической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среды (стенды, плакаты, инсталляции) на важных для воспитания ценностях детского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традициях,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14:paraId="4A9E7B3C" w14:textId="77777777" w:rsidR="005D64C1" w:rsidRDefault="00000000">
      <w:pPr>
        <w:pStyle w:val="a5"/>
        <w:numPr>
          <w:ilvl w:val="0"/>
          <w:numId w:val="9"/>
        </w:numPr>
        <w:tabs>
          <w:tab w:val="left" w:pos="864"/>
        </w:tabs>
        <w:spacing w:line="360" w:lineRule="auto"/>
        <w:ind w:right="139" w:firstLine="525"/>
        <w:rPr>
          <w:sz w:val="28"/>
        </w:rPr>
      </w:pPr>
      <w:r>
        <w:rPr>
          <w:sz w:val="28"/>
          <w:shd w:val="clear" w:color="auto" w:fill="FAFAFA"/>
        </w:rPr>
        <w:t>звуковое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пространство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-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-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радио,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аудио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  <w:shd w:val="clear" w:color="auto" w:fill="FAFAFA"/>
        </w:rPr>
        <w:t xml:space="preserve">(информация, музыка) позитивной духовно-нравственной,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14:paraId="3CEA8A3C" w14:textId="77777777" w:rsidR="005D64C1" w:rsidRDefault="005D64C1">
      <w:pPr>
        <w:spacing w:line="360" w:lineRule="auto"/>
        <w:jc w:val="both"/>
        <w:rPr>
          <w:sz w:val="28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0CC5E6AF" w14:textId="77777777" w:rsidR="005D64C1" w:rsidRDefault="00000000">
      <w:pPr>
        <w:pStyle w:val="a5"/>
        <w:numPr>
          <w:ilvl w:val="0"/>
          <w:numId w:val="9"/>
        </w:numPr>
        <w:tabs>
          <w:tab w:val="left" w:pos="909"/>
        </w:tabs>
        <w:spacing w:line="360" w:lineRule="auto"/>
        <w:ind w:right="132" w:firstLine="52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«места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новостей»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оформленные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стенды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помещениях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(холл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первого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этажа,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рекреации),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содержащие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доступной,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привлекательной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новостную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информацию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гражданско-патриотического,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духовно-нравственного</w:t>
      </w:r>
      <w:r>
        <w:rPr>
          <w:spacing w:val="-3"/>
          <w:sz w:val="28"/>
        </w:rPr>
        <w:t xml:space="preserve"> </w:t>
      </w:r>
      <w:r>
        <w:rPr>
          <w:sz w:val="28"/>
          <w:shd w:val="clear" w:color="auto" w:fill="FAFAFA"/>
        </w:rPr>
        <w:t>содержания,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поздравления,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т.п.;</w:t>
      </w:r>
    </w:p>
    <w:p w14:paraId="1F2F749C" w14:textId="77777777" w:rsidR="005D64C1" w:rsidRDefault="00000000">
      <w:pPr>
        <w:pStyle w:val="a5"/>
        <w:numPr>
          <w:ilvl w:val="0"/>
          <w:numId w:val="9"/>
        </w:numPr>
        <w:tabs>
          <w:tab w:val="left" w:pos="1029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  </w:t>
      </w:r>
      <w:r>
        <w:rPr>
          <w:spacing w:val="-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размещение  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регулярно  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сменяемых    экспозиций    творческих    работ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 их способности, знакомящих с работами друг друга,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событиях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лагере.</w:t>
      </w:r>
    </w:p>
    <w:p w14:paraId="7A993E83" w14:textId="77777777" w:rsidR="005D64C1" w:rsidRDefault="005D64C1">
      <w:pPr>
        <w:pStyle w:val="a4"/>
        <w:ind w:left="0"/>
        <w:jc w:val="left"/>
        <w:rPr>
          <w:sz w:val="42"/>
        </w:rPr>
      </w:pPr>
    </w:p>
    <w:p w14:paraId="6400307B" w14:textId="77777777" w:rsidR="005D64C1" w:rsidRDefault="00000000">
      <w:pPr>
        <w:pStyle w:val="1"/>
        <w:tabs>
          <w:tab w:val="left" w:pos="3042"/>
        </w:tabs>
        <w:ind w:left="0" w:firstLine="0"/>
        <w:jc w:val="center"/>
      </w:pPr>
      <w:r>
        <w:rPr>
          <w:shd w:val="clear" w:color="auto" w:fill="FAFAFA"/>
        </w:rPr>
        <w:t>2.9. Модуль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14:paraId="7650D97D" w14:textId="77777777" w:rsidR="005D64C1" w:rsidRDefault="00000000">
      <w:pPr>
        <w:pStyle w:val="a4"/>
        <w:spacing w:before="161" w:line="360" w:lineRule="auto"/>
        <w:ind w:right="144" w:firstLine="705"/>
      </w:pP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–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девиантного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 создание условий для успешного формирования и развития личностных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ресурсов, способствующих преодолению различных трудных жизненных ситуаций и</w:t>
      </w:r>
      <w:r>
        <w:rPr>
          <w:spacing w:val="1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14:paraId="16B48573" w14:textId="77777777" w:rsidR="005D64C1" w:rsidRDefault="00000000">
      <w:pPr>
        <w:pStyle w:val="a4"/>
        <w:spacing w:line="360" w:lineRule="auto"/>
        <w:ind w:right="136" w:firstLine="855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</w:rPr>
        <w:t xml:space="preserve"> </w:t>
      </w:r>
      <w:r>
        <w:rPr>
          <w:shd w:val="clear" w:color="auto" w:fill="FAFAFA"/>
        </w:rPr>
        <w:t>целях формирования и поддержки безопасной и комфортной среды в детском лагере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14:paraId="26705C21" w14:textId="77777777" w:rsidR="005D64C1" w:rsidRDefault="00000000">
      <w:pPr>
        <w:pStyle w:val="a5"/>
        <w:numPr>
          <w:ilvl w:val="1"/>
          <w:numId w:val="9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14:paraId="3F8B1F2D" w14:textId="77777777" w:rsidR="005D64C1" w:rsidRDefault="00000000">
      <w:pPr>
        <w:pStyle w:val="a5"/>
        <w:numPr>
          <w:ilvl w:val="1"/>
          <w:numId w:val="9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14:paraId="5737DC3C" w14:textId="77777777" w:rsidR="005D64C1" w:rsidRDefault="00000000">
      <w:pPr>
        <w:pStyle w:val="a5"/>
        <w:numPr>
          <w:ilvl w:val="1"/>
          <w:numId w:val="9"/>
        </w:numPr>
        <w:tabs>
          <w:tab w:val="left" w:pos="1239"/>
        </w:tabs>
        <w:spacing w:before="161" w:line="360" w:lineRule="auto"/>
        <w:ind w:right="136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целенаправленную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   эффективной   профилактической   среды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14:paraId="1508D04D" w14:textId="77777777" w:rsidR="005D64C1" w:rsidRDefault="00000000">
      <w:pPr>
        <w:pStyle w:val="a5"/>
        <w:numPr>
          <w:ilvl w:val="1"/>
          <w:numId w:val="9"/>
        </w:numPr>
        <w:tabs>
          <w:tab w:val="left" w:pos="1254"/>
        </w:tabs>
        <w:spacing w:line="360" w:lineRule="auto"/>
        <w:ind w:right="134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разработку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вовлечение в деструктивные группы в социальных сетях,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 молодежные,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религиозные объединения, культы, субкультуры,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 дорожного движения,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оборона,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антитеррористическая,</w:t>
      </w:r>
      <w:r>
        <w:rPr>
          <w:spacing w:val="-3"/>
          <w:sz w:val="28"/>
        </w:rPr>
        <w:t xml:space="preserve"> </w:t>
      </w:r>
      <w:r>
        <w:rPr>
          <w:sz w:val="28"/>
          <w:shd w:val="clear" w:color="auto" w:fill="FAFAFA"/>
        </w:rPr>
        <w:t>антиэкстремистская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т.д.;</w:t>
      </w:r>
    </w:p>
    <w:p w14:paraId="0E2BE009" w14:textId="77777777" w:rsidR="005D64C1" w:rsidRDefault="00000000">
      <w:pPr>
        <w:pStyle w:val="a5"/>
        <w:numPr>
          <w:ilvl w:val="1"/>
          <w:numId w:val="9"/>
        </w:numPr>
        <w:tabs>
          <w:tab w:val="left" w:pos="1254"/>
        </w:tabs>
        <w:spacing w:line="360" w:lineRule="auto"/>
        <w:ind w:right="133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организацию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одобряемого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поведения,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развитие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обучающихся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навыков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саморефлексии,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-6"/>
          <w:sz w:val="28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14:paraId="443E6660" w14:textId="77777777" w:rsidR="005D64C1" w:rsidRDefault="005D64C1">
      <w:pPr>
        <w:spacing w:line="360" w:lineRule="auto"/>
        <w:jc w:val="both"/>
        <w:rPr>
          <w:sz w:val="28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28EA580E" w14:textId="77777777" w:rsidR="005D64C1" w:rsidRDefault="00000000">
      <w:pPr>
        <w:pStyle w:val="a5"/>
        <w:numPr>
          <w:ilvl w:val="1"/>
          <w:numId w:val="9"/>
        </w:numPr>
        <w:tabs>
          <w:tab w:val="left" w:pos="1269"/>
        </w:tabs>
        <w:ind w:left="1268" w:hanging="254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1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поддержку</w:t>
      </w:r>
      <w:r>
        <w:rPr>
          <w:spacing w:val="7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7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7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7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</w:p>
    <w:p w14:paraId="4140C922" w14:textId="4AFBD7FA" w:rsidR="005D64C1" w:rsidRDefault="00A024A0">
      <w:pPr>
        <w:pStyle w:val="a4"/>
        <w:spacing w:before="10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9ACF07A" wp14:editId="71FE7C84">
                <wp:simplePos x="0" y="0"/>
                <wp:positionH relativeFrom="page">
                  <wp:posOffset>457200</wp:posOffset>
                </wp:positionH>
                <wp:positionV relativeFrom="paragraph">
                  <wp:posOffset>101600</wp:posOffset>
                </wp:positionV>
                <wp:extent cx="6645910" cy="204470"/>
                <wp:effectExtent l="0" t="0" r="0" b="0"/>
                <wp:wrapTopAndBottom/>
                <wp:docPr id="1449639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98B82" w14:textId="77777777" w:rsidR="005D64C1" w:rsidRDefault="00000000">
                            <w:pPr>
                              <w:pStyle w:val="a4"/>
                              <w:tabs>
                                <w:tab w:val="left" w:pos="2530"/>
                                <w:tab w:val="left" w:pos="2867"/>
                                <w:tab w:val="left" w:pos="4022"/>
                                <w:tab w:val="left" w:pos="5060"/>
                                <w:tab w:val="left" w:pos="6980"/>
                              </w:tabs>
                              <w:ind w:left="0"/>
                              <w:jc w:val="left"/>
                            </w:pPr>
                            <w:r>
                              <w:t>жизнедеятельности</w:t>
                            </w:r>
                            <w:r>
                              <w:tab/>
                              <w:t>в</w:t>
                            </w:r>
                            <w:r>
                              <w:tab/>
                              <w:t>детском</w:t>
                            </w:r>
                            <w:r>
                              <w:tab/>
                              <w:t>лагере,</w:t>
                            </w:r>
                            <w:r>
                              <w:tab/>
                              <w:t>профилактики</w:t>
                            </w:r>
                            <w:r>
                              <w:tab/>
                              <w:t>правонарушений,</w:t>
                            </w:r>
                            <w:r>
                              <w:rPr>
                                <w:spacing w:val="96"/>
                              </w:rPr>
                              <w:t xml:space="preserve"> </w:t>
                            </w:r>
                            <w:r>
                              <w:t>девиаций,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CF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8pt;width:523.3pt;height:16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" fillcolor="#fafafa" stroked="f">
                <v:textbox inset="0,0,0,0">
                  <w:txbxContent>
                    <w:p w14:paraId="3D598B82" w14:textId="77777777" w:rsidR="005D64C1" w:rsidRDefault="00000000">
                      <w:pPr>
                        <w:pStyle w:val="a4"/>
                        <w:tabs>
                          <w:tab w:val="left" w:pos="2530"/>
                          <w:tab w:val="left" w:pos="2867"/>
                          <w:tab w:val="left" w:pos="4022"/>
                          <w:tab w:val="left" w:pos="5060"/>
                          <w:tab w:val="left" w:pos="6980"/>
                        </w:tabs>
                        <w:ind w:left="0"/>
                        <w:jc w:val="left"/>
                      </w:pPr>
                      <w:r>
                        <w:t>жизнедеятельности</w:t>
                      </w:r>
                      <w:r>
                        <w:tab/>
                        <w:t>в</w:t>
                      </w:r>
                      <w:r>
                        <w:tab/>
                        <w:t>детском</w:t>
                      </w:r>
                      <w:r>
                        <w:tab/>
                        <w:t>лагере,</w:t>
                      </w:r>
                      <w:r>
                        <w:tab/>
                        <w:t>профилактики</w:t>
                      </w:r>
                      <w:r>
                        <w:tab/>
                        <w:t>правонарушений,</w:t>
                      </w:r>
                      <w:r>
                        <w:rPr>
                          <w:spacing w:val="96"/>
                        </w:rPr>
                        <w:t xml:space="preserve"> </w:t>
                      </w:r>
                      <w:r>
                        <w:t>девиаций,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A9250E2" wp14:editId="4C01122F">
                <wp:simplePos x="0" y="0"/>
                <wp:positionH relativeFrom="page">
                  <wp:posOffset>457200</wp:posOffset>
                </wp:positionH>
                <wp:positionV relativeFrom="paragraph">
                  <wp:posOffset>408305</wp:posOffset>
                </wp:positionV>
                <wp:extent cx="6645910" cy="204470"/>
                <wp:effectExtent l="0" t="0" r="0" b="0"/>
                <wp:wrapTopAndBottom/>
                <wp:docPr id="3381368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81212" w14:textId="77777777" w:rsidR="005D64C1" w:rsidRDefault="00000000">
                            <w:pPr>
                              <w:pStyle w:val="a4"/>
                              <w:tabs>
                                <w:tab w:val="left" w:pos="1701"/>
                                <w:tab w:val="left" w:pos="3593"/>
                                <w:tab w:val="left" w:pos="5693"/>
                                <w:tab w:val="left" w:pos="7459"/>
                                <w:tab w:val="left" w:pos="8995"/>
                                <w:tab w:val="left" w:pos="9354"/>
                              </w:tabs>
                              <w:ind w:left="0"/>
                              <w:jc w:val="left"/>
                            </w:pPr>
                            <w:r>
                              <w:t>организация</w:t>
                            </w:r>
                            <w:r>
                              <w:tab/>
                              <w:t>деятельности,</w:t>
                            </w:r>
                            <w:r>
                              <w:tab/>
                              <w:t>альтернативной</w:t>
                            </w:r>
                            <w:r>
                              <w:tab/>
                              <w:t>девиантному</w:t>
                            </w:r>
                            <w:r>
                              <w:tab/>
                              <w:t>поведению</w:t>
                            </w:r>
                            <w:r>
                              <w:tab/>
                              <w:t>–</w:t>
                            </w:r>
                            <w:r>
                              <w:tab/>
                              <w:t>познание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250E2" id="Text Box 3" o:spid="_x0000_s1027" type="#_x0000_t202" style="position:absolute;margin-left:36pt;margin-top:32.15pt;width:523.3pt;height:16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" fillcolor="#fafafa" stroked="f">
                <v:textbox inset="0,0,0,0">
                  <w:txbxContent>
                    <w:p w14:paraId="3FB81212" w14:textId="77777777" w:rsidR="005D64C1" w:rsidRDefault="00000000">
                      <w:pPr>
                        <w:pStyle w:val="a4"/>
                        <w:tabs>
                          <w:tab w:val="left" w:pos="1701"/>
                          <w:tab w:val="left" w:pos="3593"/>
                          <w:tab w:val="left" w:pos="5693"/>
                          <w:tab w:val="left" w:pos="7459"/>
                          <w:tab w:val="left" w:pos="8995"/>
                          <w:tab w:val="left" w:pos="9354"/>
                        </w:tabs>
                        <w:ind w:left="0"/>
                        <w:jc w:val="left"/>
                      </w:pPr>
                      <w:r>
                        <w:t>организация</w:t>
                      </w:r>
                      <w:r>
                        <w:tab/>
                        <w:t>деятельности,</w:t>
                      </w:r>
                      <w:r>
                        <w:tab/>
                        <w:t>альтернативной</w:t>
                      </w:r>
                      <w:r>
                        <w:tab/>
                        <w:t>девиантному</w:t>
                      </w:r>
                      <w:r>
                        <w:tab/>
                        <w:t>поведению</w:t>
                      </w:r>
                      <w:r>
                        <w:tab/>
                        <w:t>–</w:t>
                      </w:r>
                      <w:r>
                        <w:tab/>
                        <w:t>познание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A35E2C5" wp14:editId="13A06050">
                <wp:simplePos x="0" y="0"/>
                <wp:positionH relativeFrom="page">
                  <wp:posOffset>457200</wp:posOffset>
                </wp:positionH>
                <wp:positionV relativeFrom="paragraph">
                  <wp:posOffset>715010</wp:posOffset>
                </wp:positionV>
                <wp:extent cx="6645910" cy="204470"/>
                <wp:effectExtent l="0" t="0" r="0" b="0"/>
                <wp:wrapTopAndBottom/>
                <wp:docPr id="177016550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CE0AC" w14:textId="77777777" w:rsidR="005D64C1" w:rsidRDefault="00000000">
                            <w:pPr>
                              <w:pStyle w:val="a4"/>
                              <w:tabs>
                                <w:tab w:val="left" w:pos="2061"/>
                                <w:tab w:val="left" w:pos="3611"/>
                                <w:tab w:val="left" w:pos="4392"/>
                                <w:tab w:val="left" w:pos="5694"/>
                                <w:tab w:val="left" w:pos="6780"/>
                                <w:tab w:val="left" w:pos="8138"/>
                                <w:tab w:val="left" w:pos="9504"/>
                              </w:tabs>
                              <w:ind w:left="0" w:right="-15"/>
                              <w:jc w:val="left"/>
                            </w:pPr>
                            <w:r>
                              <w:t>(путешествия),</w:t>
                            </w:r>
                            <w:r>
                              <w:tab/>
                              <w:t>испытание</w:t>
                            </w:r>
                            <w:r>
                              <w:tab/>
                              <w:t>себя</w:t>
                            </w:r>
                            <w:r>
                              <w:tab/>
                              <w:t>(походы,</w:t>
                            </w:r>
                            <w:r>
                              <w:tab/>
                              <w:t>спорт),</w:t>
                            </w:r>
                            <w:r>
                              <w:tab/>
                              <w:t>значимое</w:t>
                            </w:r>
                            <w:r>
                              <w:tab/>
                              <w:t>общение,</w:t>
                            </w:r>
                            <w:r>
                              <w:tab/>
                              <w:t>любовь,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5E2C5" id="Text Box 4" o:spid="_x0000_s1028" type="#_x0000_t202" style="position:absolute;margin-left:36pt;margin-top:56.3pt;width:523.3pt;height:16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" fillcolor="#fafafa" stroked="f">
                <v:textbox inset="0,0,0,0">
                  <w:txbxContent>
                    <w:p w14:paraId="18ACE0AC" w14:textId="77777777" w:rsidR="005D64C1" w:rsidRDefault="00000000">
                      <w:pPr>
                        <w:pStyle w:val="a4"/>
                        <w:tabs>
                          <w:tab w:val="left" w:pos="2061"/>
                          <w:tab w:val="left" w:pos="3611"/>
                          <w:tab w:val="left" w:pos="4392"/>
                          <w:tab w:val="left" w:pos="5694"/>
                          <w:tab w:val="left" w:pos="6780"/>
                          <w:tab w:val="left" w:pos="8138"/>
                          <w:tab w:val="left" w:pos="9504"/>
                        </w:tabs>
                        <w:ind w:left="0" w:right="-15"/>
                        <w:jc w:val="left"/>
                      </w:pPr>
                      <w:r>
                        <w:t>(путешествия),</w:t>
                      </w:r>
                      <w:r>
                        <w:tab/>
                        <w:t>испытание</w:t>
                      </w:r>
                      <w:r>
                        <w:tab/>
                        <w:t>себя</w:t>
                      </w:r>
                      <w:r>
                        <w:tab/>
                        <w:t>(походы,</w:t>
                      </w:r>
                      <w:r>
                        <w:tab/>
                        <w:t>спорт),</w:t>
                      </w:r>
                      <w:r>
                        <w:tab/>
                        <w:t>значимое</w:t>
                      </w:r>
                      <w:r>
                        <w:tab/>
                        <w:t>общение,</w:t>
                      </w:r>
                      <w:r>
                        <w:tab/>
                        <w:t>любовь,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70F218" w14:textId="77777777" w:rsidR="005D64C1" w:rsidRDefault="005D64C1">
      <w:pPr>
        <w:pStyle w:val="a4"/>
        <w:spacing w:before="7"/>
        <w:ind w:left="0"/>
        <w:jc w:val="left"/>
        <w:rPr>
          <w:sz w:val="10"/>
        </w:rPr>
      </w:pPr>
    </w:p>
    <w:p w14:paraId="21046D45" w14:textId="77777777" w:rsidR="005D64C1" w:rsidRDefault="005D64C1">
      <w:pPr>
        <w:pStyle w:val="a4"/>
        <w:spacing w:before="7"/>
        <w:ind w:left="0"/>
        <w:jc w:val="left"/>
        <w:rPr>
          <w:sz w:val="10"/>
        </w:rPr>
      </w:pPr>
    </w:p>
    <w:p w14:paraId="41E0AEEE" w14:textId="77777777" w:rsidR="005D64C1" w:rsidRDefault="00000000">
      <w:pPr>
        <w:pStyle w:val="a4"/>
        <w:tabs>
          <w:tab w:val="left" w:pos="1763"/>
          <w:tab w:val="left" w:pos="3563"/>
          <w:tab w:val="left" w:pos="3993"/>
          <w:tab w:val="left" w:pos="4629"/>
          <w:tab w:val="left" w:pos="5512"/>
          <w:tab w:val="left" w:pos="8014"/>
        </w:tabs>
        <w:spacing w:before="146" w:line="360" w:lineRule="auto"/>
        <w:ind w:right="136"/>
        <w:jc w:val="left"/>
      </w:pPr>
      <w:r>
        <w:rPr>
          <w:shd w:val="clear" w:color="auto" w:fill="FAFAFA"/>
        </w:rPr>
        <w:t>творчество,</w:t>
      </w:r>
      <w:r>
        <w:rPr>
          <w:shd w:val="clear" w:color="auto" w:fill="FAFAFA"/>
        </w:rPr>
        <w:tab/>
        <w:t>деятельность</w:t>
      </w:r>
      <w:r>
        <w:rPr>
          <w:shd w:val="clear" w:color="auto" w:fill="FAFAFA"/>
        </w:rPr>
        <w:tab/>
        <w:t>(в</w:t>
      </w:r>
      <w:r>
        <w:rPr>
          <w:shd w:val="clear" w:color="auto" w:fill="FAFAFA"/>
        </w:rPr>
        <w:tab/>
        <w:t>том</w:t>
      </w:r>
      <w:r>
        <w:rPr>
          <w:shd w:val="clear" w:color="auto" w:fill="FAFAFA"/>
        </w:rPr>
        <w:tab/>
        <w:t>числе</w:t>
      </w:r>
      <w:r>
        <w:rPr>
          <w:shd w:val="clear" w:color="auto" w:fill="FAFAFA"/>
        </w:rPr>
        <w:tab/>
        <w:t>профессиональная,</w:t>
      </w:r>
      <w:r>
        <w:rPr>
          <w:shd w:val="clear" w:color="auto" w:fill="FAFAFA"/>
        </w:rPr>
        <w:tab/>
      </w:r>
      <w:r>
        <w:rPr>
          <w:spacing w:val="-1"/>
          <w:shd w:val="clear" w:color="auto" w:fill="FAFAFA"/>
        </w:rPr>
        <w:t>религиозно-духовная,</w:t>
      </w:r>
      <w:r>
        <w:rPr>
          <w:spacing w:val="-67"/>
        </w:rPr>
        <w:t xml:space="preserve"> </w:t>
      </w:r>
      <w:r>
        <w:rPr>
          <w:shd w:val="clear" w:color="auto" w:fill="FAFAFA"/>
        </w:rPr>
        <w:t>благотворительная,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искусство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др.).</w:t>
      </w:r>
    </w:p>
    <w:p w14:paraId="63A3C982" w14:textId="77777777" w:rsidR="005D64C1" w:rsidRDefault="005D64C1">
      <w:pPr>
        <w:pStyle w:val="a4"/>
        <w:spacing w:before="11"/>
        <w:ind w:left="0"/>
        <w:jc w:val="left"/>
        <w:rPr>
          <w:sz w:val="41"/>
        </w:rPr>
      </w:pPr>
    </w:p>
    <w:p w14:paraId="1D767365" w14:textId="77777777" w:rsidR="005D64C1" w:rsidRDefault="00000000">
      <w:pPr>
        <w:pStyle w:val="1"/>
        <w:tabs>
          <w:tab w:val="left" w:pos="3078"/>
        </w:tabs>
        <w:ind w:left="525" w:firstLine="0"/>
        <w:jc w:val="center"/>
      </w:pPr>
      <w:r>
        <w:rPr>
          <w:spacing w:val="-1"/>
          <w:shd w:val="clear" w:color="auto" w:fill="FAFAFA"/>
        </w:rPr>
        <w:t>2.10. Модуль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14:paraId="6435A422" w14:textId="77777777" w:rsidR="005D64C1" w:rsidRDefault="00000000">
      <w:pPr>
        <w:pStyle w:val="a4"/>
        <w:spacing w:before="161"/>
        <w:ind w:left="1015"/>
        <w:jc w:val="left"/>
      </w:pPr>
      <w:r>
        <w:rPr>
          <w:shd w:val="clear" w:color="auto" w:fill="FAFAFA"/>
        </w:rPr>
        <w:t>Главными</w:t>
      </w:r>
      <w:r>
        <w:rPr>
          <w:spacing w:val="60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</w:p>
    <w:p w14:paraId="78E6A043" w14:textId="019A5421" w:rsidR="005D64C1" w:rsidRDefault="00A024A0">
      <w:pPr>
        <w:pStyle w:val="a4"/>
        <w:spacing w:before="10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494BEC" wp14:editId="5F05EE78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6645910" cy="204470"/>
                <wp:effectExtent l="0" t="0" r="0" b="0"/>
                <wp:wrapTopAndBottom/>
                <wp:docPr id="21236661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BA754" w14:textId="77777777" w:rsidR="005D64C1" w:rsidRDefault="00000000">
                            <w:pPr>
                              <w:pStyle w:val="a4"/>
                              <w:ind w:left="0"/>
                              <w:jc w:val="left"/>
                            </w:pPr>
                            <w:r>
                              <w:t>лагере</w:t>
                            </w:r>
                            <w:r>
                              <w:rPr>
                                <w:spacing w:val="76"/>
                              </w:rPr>
                              <w:t xml:space="preserve"> </w:t>
                            </w:r>
                            <w:r>
                              <w:t>являются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вожатые/воспитатели,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также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они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являются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важным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участником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4BEC" id="Text Box 5" o:spid="_x0000_s1029" type="#_x0000_t202" style="position:absolute;margin-left:36pt;margin-top:8.05pt;width:523.3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" fillcolor="#fafafa" stroked="f">
                <v:textbox inset="0,0,0,0">
                  <w:txbxContent>
                    <w:p w14:paraId="51BBA754" w14:textId="77777777" w:rsidR="005D64C1" w:rsidRDefault="00000000">
                      <w:pPr>
                        <w:pStyle w:val="a4"/>
                        <w:ind w:left="0"/>
                        <w:jc w:val="left"/>
                      </w:pPr>
                      <w:r>
                        <w:t>лагере</w:t>
                      </w:r>
                      <w:r>
                        <w:rPr>
                          <w:spacing w:val="76"/>
                        </w:rPr>
                        <w:t xml:space="preserve"> </w:t>
                      </w:r>
                      <w:r>
                        <w:t>являются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вожатые/воспитатели,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также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они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являются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важным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участником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F28AF5" wp14:editId="4BBDD673">
                <wp:simplePos x="0" y="0"/>
                <wp:positionH relativeFrom="page">
                  <wp:posOffset>457200</wp:posOffset>
                </wp:positionH>
                <wp:positionV relativeFrom="paragraph">
                  <wp:posOffset>408940</wp:posOffset>
                </wp:positionV>
                <wp:extent cx="6645910" cy="204470"/>
                <wp:effectExtent l="0" t="0" r="0" b="0"/>
                <wp:wrapTopAndBottom/>
                <wp:docPr id="1169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83A6C" w14:textId="77777777" w:rsidR="005D64C1" w:rsidRDefault="00000000">
                            <w:pPr>
                              <w:pStyle w:val="a4"/>
                              <w:tabs>
                                <w:tab w:val="left" w:pos="1289"/>
                                <w:tab w:val="left" w:pos="3524"/>
                                <w:tab w:val="left" w:pos="5766"/>
                                <w:tab w:val="left" w:pos="7306"/>
                                <w:tab w:val="left" w:pos="7911"/>
                                <w:tab w:val="left" w:pos="8465"/>
                              </w:tabs>
                              <w:ind w:left="0"/>
                              <w:jc w:val="left"/>
                            </w:pPr>
                            <w:r>
                              <w:t>системы</w:t>
                            </w:r>
                            <w:r>
                              <w:tab/>
                              <w:t>детско-взрослой</w:t>
                            </w:r>
                            <w:r>
                              <w:tab/>
                              <w:t>воспитывающей</w:t>
                            </w:r>
                            <w:r>
                              <w:tab/>
                              <w:t>общности.</w:t>
                            </w:r>
                            <w:r>
                              <w:tab/>
                              <w:t>От</w:t>
                            </w:r>
                            <w:r>
                              <w:tab/>
                              <w:t>их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компетентности,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28AF5" id="Text Box 6" o:spid="_x0000_s1030" type="#_x0000_t202" style="position:absolute;margin-left:36pt;margin-top:32.2pt;width:523.3pt;height:1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" fillcolor="#fafafa" stroked="f">
                <v:textbox inset="0,0,0,0">
                  <w:txbxContent>
                    <w:p w14:paraId="0A683A6C" w14:textId="77777777" w:rsidR="005D64C1" w:rsidRDefault="00000000">
                      <w:pPr>
                        <w:pStyle w:val="a4"/>
                        <w:tabs>
                          <w:tab w:val="left" w:pos="1289"/>
                          <w:tab w:val="left" w:pos="3524"/>
                          <w:tab w:val="left" w:pos="5766"/>
                          <w:tab w:val="left" w:pos="7306"/>
                          <w:tab w:val="left" w:pos="7911"/>
                          <w:tab w:val="left" w:pos="8465"/>
                        </w:tabs>
                        <w:ind w:left="0"/>
                        <w:jc w:val="left"/>
                      </w:pPr>
                      <w:r>
                        <w:t>системы</w:t>
                      </w:r>
                      <w:r>
                        <w:tab/>
                        <w:t>детско-взрослой</w:t>
                      </w:r>
                      <w:r>
                        <w:tab/>
                        <w:t>воспитывающей</w:t>
                      </w:r>
                      <w:r>
                        <w:tab/>
                        <w:t>общности.</w:t>
                      </w:r>
                      <w:r>
                        <w:tab/>
                        <w:t>От</w:t>
                      </w:r>
                      <w:r>
                        <w:tab/>
                        <w:t>их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компетентности,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1C993E6" wp14:editId="051BF519">
                <wp:simplePos x="0" y="0"/>
                <wp:positionH relativeFrom="page">
                  <wp:posOffset>457200</wp:posOffset>
                </wp:positionH>
                <wp:positionV relativeFrom="paragraph">
                  <wp:posOffset>715645</wp:posOffset>
                </wp:positionV>
                <wp:extent cx="6645910" cy="204470"/>
                <wp:effectExtent l="0" t="0" r="0" b="0"/>
                <wp:wrapTopAndBottom/>
                <wp:docPr id="14067130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F6AFB" w14:textId="77777777" w:rsidR="005D64C1" w:rsidRDefault="00000000">
                            <w:pPr>
                              <w:pStyle w:val="a4"/>
                              <w:ind w:left="0"/>
                              <w:jc w:val="left"/>
                            </w:pPr>
                            <w:r>
                              <w:t>профессиональной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готовности,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увлеченности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зависит,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насколько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дети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смогут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раскрыть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993E6" id="Text Box 7" o:spid="_x0000_s1031" type="#_x0000_t202" style="position:absolute;margin-left:36pt;margin-top:56.35pt;width:523.3pt;height:16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" fillcolor="#fafafa" stroked="f">
                <v:textbox inset="0,0,0,0">
                  <w:txbxContent>
                    <w:p w14:paraId="244F6AFB" w14:textId="77777777" w:rsidR="005D64C1" w:rsidRDefault="00000000">
                      <w:pPr>
                        <w:pStyle w:val="a4"/>
                        <w:ind w:left="0"/>
                        <w:jc w:val="left"/>
                      </w:pPr>
                      <w:r>
                        <w:t>профессиональной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готовности,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увлеченности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зависит,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насколько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дети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смогут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раскрыть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9F2A78" w14:textId="77777777" w:rsidR="005D64C1" w:rsidRDefault="005D64C1">
      <w:pPr>
        <w:pStyle w:val="a4"/>
        <w:spacing w:before="7"/>
        <w:ind w:left="0"/>
        <w:jc w:val="left"/>
        <w:rPr>
          <w:sz w:val="10"/>
        </w:rPr>
      </w:pPr>
    </w:p>
    <w:p w14:paraId="6F2D0872" w14:textId="77777777" w:rsidR="005D64C1" w:rsidRDefault="005D64C1">
      <w:pPr>
        <w:pStyle w:val="a4"/>
        <w:spacing w:before="7"/>
        <w:ind w:left="0"/>
        <w:jc w:val="left"/>
        <w:rPr>
          <w:sz w:val="10"/>
        </w:rPr>
      </w:pPr>
    </w:p>
    <w:p w14:paraId="2DA9E8DD" w14:textId="77777777" w:rsidR="005D64C1" w:rsidRDefault="00000000">
      <w:pPr>
        <w:pStyle w:val="a4"/>
        <w:spacing w:before="146"/>
        <w:jc w:val="left"/>
      </w:pPr>
      <w:r>
        <w:rPr>
          <w:shd w:val="clear" w:color="auto" w:fill="FAFAFA"/>
        </w:rPr>
        <w:t>свой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потенциал,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осознать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себя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частью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сообщества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Детский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лагерь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</w:p>
    <w:p w14:paraId="6A572C0B" w14:textId="12953515" w:rsidR="005D64C1" w:rsidRDefault="00A024A0">
      <w:pPr>
        <w:pStyle w:val="a4"/>
        <w:spacing w:before="10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D3BAF8D" wp14:editId="3C75E9C0">
                <wp:simplePos x="0" y="0"/>
                <wp:positionH relativeFrom="page">
                  <wp:posOffset>457200</wp:posOffset>
                </wp:positionH>
                <wp:positionV relativeFrom="paragraph">
                  <wp:posOffset>101600</wp:posOffset>
                </wp:positionV>
                <wp:extent cx="6645910" cy="204470"/>
                <wp:effectExtent l="0" t="0" r="0" b="0"/>
                <wp:wrapTopAndBottom/>
                <wp:docPr id="12484460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ED84" w14:textId="77777777" w:rsidR="005D64C1" w:rsidRDefault="00000000">
                            <w:pPr>
                              <w:pStyle w:val="a4"/>
                              <w:ind w:left="0"/>
                              <w:jc w:val="left"/>
                            </w:pPr>
                            <w:r>
                              <w:t>ребенка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начинается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вожатого,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раскрывается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через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вожатого.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Все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нормы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ценности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AF8D" id="Text Box 8" o:spid="_x0000_s1032" type="#_x0000_t202" style="position:absolute;margin-left:36pt;margin-top:8pt;width:523.3pt;height:16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" fillcolor="#fafafa" stroked="f">
                <v:textbox inset="0,0,0,0">
                  <w:txbxContent>
                    <w:p w14:paraId="2E0BED84" w14:textId="77777777" w:rsidR="005D64C1" w:rsidRDefault="00000000">
                      <w:pPr>
                        <w:pStyle w:val="a4"/>
                        <w:ind w:left="0"/>
                        <w:jc w:val="left"/>
                      </w:pPr>
                      <w:r>
                        <w:t>ребенка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начинается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вожатого,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раскрывается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через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вожатого.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Все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нормы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ценности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417FF5" w14:textId="77777777" w:rsidR="005D64C1" w:rsidRDefault="00000000">
      <w:pPr>
        <w:pStyle w:val="a4"/>
        <w:spacing w:before="146"/>
        <w:jc w:val="left"/>
      </w:pPr>
      <w:r>
        <w:rPr>
          <w:shd w:val="clear" w:color="auto" w:fill="FAFAFA"/>
        </w:rPr>
        <w:t>актуализируются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ребенком,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том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числе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через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личность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вожатого/воспитателя.</w:t>
      </w:r>
    </w:p>
    <w:p w14:paraId="44D6AB4D" w14:textId="77777777" w:rsidR="005D64C1" w:rsidRDefault="00000000">
      <w:pPr>
        <w:pStyle w:val="a5"/>
        <w:numPr>
          <w:ilvl w:val="1"/>
          <w:numId w:val="9"/>
        </w:numPr>
        <w:tabs>
          <w:tab w:val="left" w:pos="1239"/>
        </w:tabs>
        <w:spacing w:before="161"/>
        <w:ind w:left="1238" w:hanging="224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Оказывает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методическую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помощь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педагогическим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работникам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разработке</w:t>
      </w:r>
    </w:p>
    <w:p w14:paraId="7A7685E1" w14:textId="6C6FB510" w:rsidR="005D64C1" w:rsidRDefault="00A024A0">
      <w:pPr>
        <w:pStyle w:val="a4"/>
        <w:spacing w:before="10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5CA9BA0" wp14:editId="4ECB685E">
                <wp:simplePos x="0" y="0"/>
                <wp:positionH relativeFrom="page">
                  <wp:posOffset>457200</wp:posOffset>
                </wp:positionH>
                <wp:positionV relativeFrom="paragraph">
                  <wp:posOffset>101600</wp:posOffset>
                </wp:positionV>
                <wp:extent cx="6645910" cy="204470"/>
                <wp:effectExtent l="0" t="0" r="0" b="0"/>
                <wp:wrapTopAndBottom/>
                <wp:docPr id="70464649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72356" w14:textId="77777777" w:rsidR="005D64C1" w:rsidRDefault="00000000">
                            <w:pPr>
                              <w:pStyle w:val="a4"/>
                              <w:ind w:left="0" w:right="-15"/>
                              <w:jc w:val="left"/>
                            </w:pPr>
                            <w:r>
                              <w:t>учебных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планов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программ,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определении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содержания,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форм,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методов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A9BA0" id="Text Box 9" o:spid="_x0000_s1033" type="#_x0000_t202" style="position:absolute;margin-left:36pt;margin-top:8pt;width:523.3pt;height:16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" fillcolor="#fafafa" stroked="f">
                <v:textbox inset="0,0,0,0">
                  <w:txbxContent>
                    <w:p w14:paraId="14872356" w14:textId="77777777" w:rsidR="005D64C1" w:rsidRDefault="00000000">
                      <w:pPr>
                        <w:pStyle w:val="a4"/>
                        <w:ind w:left="0" w:right="-15"/>
                        <w:jc w:val="left"/>
                      </w:pPr>
                      <w:r>
                        <w:t>учебных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планов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программ,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определении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содержания,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форм,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методов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работы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FB11EF" w14:textId="77777777" w:rsidR="005D64C1" w:rsidRDefault="00000000">
      <w:pPr>
        <w:pStyle w:val="a4"/>
        <w:spacing w:before="146"/>
        <w:jc w:val="left"/>
      </w:pPr>
      <w:r>
        <w:rPr>
          <w:shd w:val="clear" w:color="auto" w:fill="FAFAFA"/>
        </w:rPr>
        <w:t>детьми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детских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объединениях.</w:t>
      </w:r>
    </w:p>
    <w:p w14:paraId="4DEBC7C7" w14:textId="77777777" w:rsidR="005D64C1" w:rsidRDefault="00000000">
      <w:pPr>
        <w:pStyle w:val="a5"/>
        <w:numPr>
          <w:ilvl w:val="1"/>
          <w:numId w:val="9"/>
        </w:numPr>
        <w:tabs>
          <w:tab w:val="left" w:pos="1299"/>
        </w:tabs>
        <w:spacing w:before="161" w:line="360" w:lineRule="auto"/>
        <w:ind w:right="145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 </w:t>
      </w:r>
      <w:r>
        <w:rPr>
          <w:spacing w:val="-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Учебно-познавательные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   беседы,   лекции,   дискуссии,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проблемное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обсуждение, педагогические мастерские, деловые сюжетно – ролевые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игры;</w:t>
      </w:r>
    </w:p>
    <w:p w14:paraId="695C01D8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09BFB289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1A30D6F0" w14:textId="77777777" w:rsidR="005D64C1" w:rsidRDefault="005D64C1">
      <w:pPr>
        <w:pStyle w:val="a4"/>
        <w:spacing w:before="11"/>
        <w:ind w:left="0"/>
        <w:jc w:val="left"/>
        <w:rPr>
          <w:sz w:val="23"/>
        </w:rPr>
      </w:pPr>
    </w:p>
    <w:p w14:paraId="5EB26C42" w14:textId="77777777" w:rsidR="005D64C1" w:rsidRDefault="00000000">
      <w:pPr>
        <w:pStyle w:val="1"/>
        <w:ind w:right="1308" w:firstLine="0"/>
        <w:jc w:val="center"/>
      </w:pPr>
      <w:r>
        <w:rPr>
          <w:spacing w:val="-5"/>
          <w:shd w:val="clear" w:color="auto" w:fill="FAFAFA"/>
        </w:rPr>
        <w:t>ВАРИАТИВНЫЕ</w:t>
      </w:r>
      <w:r>
        <w:rPr>
          <w:spacing w:val="-12"/>
          <w:shd w:val="clear" w:color="auto" w:fill="FAFAFA"/>
        </w:rPr>
        <w:t xml:space="preserve"> </w:t>
      </w:r>
      <w:r>
        <w:rPr>
          <w:spacing w:val="-4"/>
          <w:shd w:val="clear" w:color="auto" w:fill="FAFAFA"/>
        </w:rPr>
        <w:t>МОДУЛИ</w:t>
      </w:r>
    </w:p>
    <w:p w14:paraId="7DF00D38" w14:textId="77777777" w:rsidR="005D64C1" w:rsidRDefault="00000000">
      <w:pPr>
        <w:pStyle w:val="a5"/>
        <w:tabs>
          <w:tab w:val="left" w:pos="3719"/>
        </w:tabs>
        <w:spacing w:before="161"/>
        <w:ind w:left="3079" w:firstLine="0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2.11. Модуль</w:t>
      </w:r>
      <w:r>
        <w:rPr>
          <w:b/>
          <w:spacing w:val="-13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1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1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14:paraId="7D381719" w14:textId="77777777" w:rsidR="005D64C1" w:rsidRDefault="00000000">
      <w:pPr>
        <w:pStyle w:val="a4"/>
        <w:spacing w:before="161" w:line="360" w:lineRule="auto"/>
        <w:ind w:right="135" w:firstLine="855"/>
        <w:jc w:val="left"/>
      </w:pPr>
      <w:r>
        <w:rPr>
          <w:shd w:val="clear" w:color="auto" w:fill="FAFAFA"/>
        </w:rPr>
        <w:t>Работа с родителями или законными представителями осуществляется в рамках</w:t>
      </w:r>
      <w:r>
        <w:rPr>
          <w:spacing w:val="-67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форм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14:paraId="6BDB20BA" w14:textId="77777777" w:rsidR="005D64C1" w:rsidRDefault="00000000">
      <w:pPr>
        <w:pStyle w:val="a4"/>
        <w:ind w:left="1015"/>
        <w:jc w:val="left"/>
      </w:pPr>
      <w:r>
        <w:rPr>
          <w:shd w:val="clear" w:color="auto" w:fill="FAFAFA"/>
        </w:rPr>
        <w:t>На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14:paraId="50836925" w14:textId="77777777" w:rsidR="005D64C1" w:rsidRDefault="00000000">
      <w:pPr>
        <w:pStyle w:val="a5"/>
        <w:numPr>
          <w:ilvl w:val="1"/>
          <w:numId w:val="9"/>
        </w:numPr>
        <w:tabs>
          <w:tab w:val="left" w:pos="1313"/>
          <w:tab w:val="left" w:pos="1314"/>
          <w:tab w:val="left" w:pos="2969"/>
          <w:tab w:val="left" w:pos="4679"/>
          <w:tab w:val="left" w:pos="5024"/>
        </w:tabs>
        <w:spacing w:before="161" w:line="360" w:lineRule="auto"/>
        <w:ind w:right="138" w:firstLine="855"/>
        <w:jc w:val="left"/>
        <w:rPr>
          <w:sz w:val="28"/>
        </w:rPr>
      </w:pPr>
      <w:r>
        <w:rPr>
          <w:sz w:val="28"/>
          <w:shd w:val="clear" w:color="auto" w:fill="FAFAFA"/>
        </w:rPr>
        <w:tab/>
        <w:t>Размещение</w:t>
      </w:r>
      <w:r>
        <w:rPr>
          <w:sz w:val="28"/>
          <w:shd w:val="clear" w:color="auto" w:fill="FAFAFA"/>
        </w:rPr>
        <w:tab/>
        <w:t>информации</w:t>
      </w:r>
      <w:r>
        <w:rPr>
          <w:sz w:val="28"/>
          <w:shd w:val="clear" w:color="auto" w:fill="FAFAFA"/>
        </w:rPr>
        <w:tab/>
        <w:t>о</w:t>
      </w:r>
      <w:r>
        <w:rPr>
          <w:sz w:val="28"/>
          <w:shd w:val="clear" w:color="auto" w:fill="FAFAFA"/>
        </w:rPr>
        <w:tab/>
        <w:t>деятельности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школьного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дневным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пребыванием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сети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Вконтакте.</w:t>
      </w:r>
    </w:p>
    <w:p w14:paraId="5C6587BB" w14:textId="77777777" w:rsidR="005D64C1" w:rsidRDefault="00000000">
      <w:pPr>
        <w:pStyle w:val="a4"/>
        <w:ind w:left="1015"/>
        <w:jc w:val="left"/>
      </w:pPr>
      <w:r>
        <w:rPr>
          <w:shd w:val="clear" w:color="auto" w:fill="FAFAFA"/>
        </w:rPr>
        <w:t>На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14:paraId="3E15023A" w14:textId="77777777" w:rsidR="005D64C1" w:rsidRDefault="005D64C1">
      <w:p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4703371F" w14:textId="77777777" w:rsidR="005D64C1" w:rsidRDefault="00000000">
      <w:pPr>
        <w:pStyle w:val="a5"/>
        <w:numPr>
          <w:ilvl w:val="1"/>
          <w:numId w:val="9"/>
        </w:numPr>
        <w:tabs>
          <w:tab w:val="left" w:pos="1194"/>
        </w:tabs>
        <w:spacing w:line="360" w:lineRule="auto"/>
        <w:ind w:right="137" w:firstLine="855"/>
        <w:jc w:val="left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конфликтных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ситуаций;</w:t>
      </w:r>
    </w:p>
    <w:p w14:paraId="6166881C" w14:textId="77777777" w:rsidR="005D64C1" w:rsidRDefault="00000000">
      <w:pPr>
        <w:pStyle w:val="a5"/>
        <w:numPr>
          <w:ilvl w:val="1"/>
          <w:numId w:val="9"/>
        </w:numPr>
        <w:tabs>
          <w:tab w:val="left" w:pos="1284"/>
        </w:tabs>
        <w:spacing w:line="360" w:lineRule="auto"/>
        <w:ind w:right="144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3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индивидуальное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c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   координации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усилий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14:paraId="358090EF" w14:textId="77777777" w:rsidR="005D64C1" w:rsidRDefault="005D64C1">
      <w:pPr>
        <w:pStyle w:val="a4"/>
        <w:spacing w:before="11"/>
        <w:ind w:left="0"/>
        <w:jc w:val="left"/>
        <w:rPr>
          <w:sz w:val="41"/>
        </w:rPr>
      </w:pPr>
    </w:p>
    <w:p w14:paraId="2044F6D8" w14:textId="77777777" w:rsidR="005D64C1" w:rsidRDefault="00000000">
      <w:pPr>
        <w:pStyle w:val="1"/>
        <w:tabs>
          <w:tab w:val="left" w:pos="3755"/>
        </w:tabs>
        <w:ind w:left="3099" w:firstLine="0"/>
        <w:jc w:val="both"/>
      </w:pPr>
      <w:r>
        <w:rPr>
          <w:spacing w:val="-1"/>
        </w:rPr>
        <w:t>2.12. Модуль</w:t>
      </w:r>
      <w:r>
        <w:rPr>
          <w:spacing w:val="-15"/>
        </w:rPr>
        <w:t xml:space="preserve"> </w:t>
      </w:r>
      <w:r>
        <w:rPr>
          <w:spacing w:val="-1"/>
        </w:rPr>
        <w:t>«Экскурсии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походы»</w:t>
      </w:r>
    </w:p>
    <w:p w14:paraId="10BE8407" w14:textId="77777777" w:rsidR="005D64C1" w:rsidRDefault="00000000">
      <w:pPr>
        <w:pStyle w:val="a4"/>
        <w:spacing w:before="161" w:line="360" w:lineRule="auto"/>
        <w:ind w:right="133" w:firstLine="969"/>
      </w:pPr>
      <w:r>
        <w:t>Организация для детей экскурсий, походов и реализация их воспитательного</w:t>
      </w:r>
      <w:r>
        <w:rPr>
          <w:spacing w:val="1"/>
        </w:rPr>
        <w:t xml:space="preserve"> </w:t>
      </w:r>
      <w:r>
        <w:t>потенциала.</w:t>
      </w:r>
    </w:p>
    <w:p w14:paraId="77DBC5EC" w14:textId="77777777" w:rsidR="005D64C1" w:rsidRDefault="00000000">
      <w:pPr>
        <w:pStyle w:val="a4"/>
        <w:spacing w:line="360" w:lineRule="auto"/>
        <w:ind w:right="134" w:firstLine="855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-67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 одобряемого поведения в различных ситуациях. С этой целью для 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местам боевой</w:t>
      </w:r>
      <w:r>
        <w:rPr>
          <w:spacing w:val="1"/>
        </w:rPr>
        <w:t xml:space="preserve"> </w:t>
      </w:r>
      <w:r>
        <w:t>славы,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4544F694" w14:textId="77777777" w:rsidR="005D64C1" w:rsidRDefault="005D64C1">
      <w:pPr>
        <w:pStyle w:val="a4"/>
        <w:ind w:left="0"/>
        <w:jc w:val="left"/>
        <w:rPr>
          <w:sz w:val="42"/>
        </w:rPr>
      </w:pPr>
    </w:p>
    <w:p w14:paraId="01B471BF" w14:textId="77777777" w:rsidR="005D64C1" w:rsidRDefault="00000000">
      <w:pPr>
        <w:pStyle w:val="1"/>
        <w:tabs>
          <w:tab w:val="left" w:pos="3945"/>
        </w:tabs>
        <w:ind w:left="220" w:firstLine="0"/>
        <w:jc w:val="center"/>
      </w:pPr>
      <w:r>
        <w:t>2.13. Модуль</w:t>
      </w:r>
      <w:r>
        <w:rPr>
          <w:spacing w:val="-16"/>
        </w:rPr>
        <w:t xml:space="preserve"> </w:t>
      </w:r>
      <w:r>
        <w:t>«Профориентация»</w:t>
      </w:r>
    </w:p>
    <w:p w14:paraId="027C6809" w14:textId="77777777" w:rsidR="005D64C1" w:rsidRDefault="00000000">
      <w:pPr>
        <w:pStyle w:val="a4"/>
        <w:spacing w:before="161"/>
        <w:ind w:left="1015"/>
      </w:pPr>
      <w:r>
        <w:t>Эта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14:paraId="79AFC4DC" w14:textId="77777777" w:rsidR="005D64C1" w:rsidRDefault="00000000">
      <w:pPr>
        <w:pStyle w:val="a4"/>
        <w:spacing w:before="161" w:line="360" w:lineRule="auto"/>
        <w:ind w:right="135" w:firstLine="855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циклы профориентационных часов общения, направленных на подготовку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будущего;</w:t>
      </w:r>
    </w:p>
    <w:p w14:paraId="67202779" w14:textId="77777777" w:rsidR="005D64C1" w:rsidRDefault="00000000">
      <w:pPr>
        <w:pStyle w:val="a5"/>
        <w:numPr>
          <w:ilvl w:val="0"/>
          <w:numId w:val="10"/>
        </w:numPr>
        <w:tabs>
          <w:tab w:val="left" w:pos="129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57973362" w14:textId="77777777" w:rsidR="005D64C1" w:rsidRDefault="00000000">
      <w:pPr>
        <w:pStyle w:val="a5"/>
        <w:numPr>
          <w:ilvl w:val="0"/>
          <w:numId w:val="10"/>
        </w:numPr>
        <w:tabs>
          <w:tab w:val="left" w:pos="1299"/>
        </w:tabs>
        <w:spacing w:line="360" w:lineRule="auto"/>
        <w:ind w:right="142" w:firstLine="855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гостями: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14:paraId="5E9B1C0E" w14:textId="77777777" w:rsidR="005D64C1" w:rsidRDefault="005D64C1">
      <w:pPr>
        <w:spacing w:line="360" w:lineRule="auto"/>
        <w:jc w:val="both"/>
        <w:rPr>
          <w:sz w:val="28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7F901CAC" w14:textId="77777777" w:rsidR="005D64C1" w:rsidRDefault="00000000">
      <w:pPr>
        <w:pStyle w:val="1"/>
        <w:tabs>
          <w:tab w:val="left" w:pos="3269"/>
        </w:tabs>
        <w:ind w:left="2833" w:firstLine="0"/>
        <w:jc w:val="both"/>
      </w:pPr>
      <w:r>
        <w:t>2.14. Модуль</w:t>
      </w:r>
      <w:r>
        <w:rPr>
          <w:spacing w:val="-15"/>
        </w:rPr>
        <w:t xml:space="preserve"> </w:t>
      </w:r>
      <w:r>
        <w:t>«Детское</w:t>
      </w:r>
      <w:r>
        <w:rPr>
          <w:spacing w:val="-14"/>
        </w:rPr>
        <w:t xml:space="preserve"> </w:t>
      </w:r>
      <w:r>
        <w:t>медиапространство»</w:t>
      </w:r>
    </w:p>
    <w:p w14:paraId="56A8FFA6" w14:textId="77777777" w:rsidR="005D64C1" w:rsidRDefault="00000000">
      <w:pPr>
        <w:pStyle w:val="a4"/>
        <w:spacing w:before="161" w:line="360" w:lineRule="auto"/>
        <w:ind w:right="134" w:firstLine="855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 и видео информации) – развитие коммуникативной культуры,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 поддержка творческой самореализации 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14:paraId="2C64653D" w14:textId="77777777" w:rsidR="005D64C1" w:rsidRDefault="00000000">
      <w:pPr>
        <w:pStyle w:val="a5"/>
        <w:numPr>
          <w:ilvl w:val="0"/>
          <w:numId w:val="10"/>
        </w:numPr>
        <w:tabs>
          <w:tab w:val="left" w:pos="1224"/>
        </w:tabs>
        <w:spacing w:line="360" w:lineRule="auto"/>
        <w:ind w:right="132" w:firstLine="855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 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 поддержки мероприятий, осуществляющая видеосъемку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сопровождение;</w:t>
      </w:r>
    </w:p>
    <w:p w14:paraId="228C9826" w14:textId="77777777" w:rsidR="005D64C1" w:rsidRDefault="005D64C1">
      <w:pPr>
        <w:pStyle w:val="a4"/>
        <w:spacing w:before="11"/>
        <w:ind w:left="0"/>
        <w:jc w:val="left"/>
        <w:rPr>
          <w:sz w:val="41"/>
        </w:rPr>
      </w:pPr>
    </w:p>
    <w:p w14:paraId="06B5AC1F" w14:textId="77777777" w:rsidR="005D64C1" w:rsidRDefault="00000000">
      <w:pPr>
        <w:pStyle w:val="1"/>
        <w:tabs>
          <w:tab w:val="left" w:pos="3239"/>
        </w:tabs>
        <w:ind w:left="2804" w:firstLine="0"/>
        <w:jc w:val="both"/>
      </w:pPr>
      <w:r>
        <w:t>2.15. Модуль</w:t>
      </w:r>
      <w:r>
        <w:rPr>
          <w:spacing w:val="-13"/>
        </w:rPr>
        <w:t xml:space="preserve"> </w:t>
      </w:r>
      <w:r>
        <w:t>«Цифровая</w:t>
      </w:r>
      <w:r>
        <w:rPr>
          <w:spacing w:val="-13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воспитания»</w:t>
      </w:r>
    </w:p>
    <w:p w14:paraId="0298CB3A" w14:textId="77777777" w:rsidR="005D64C1" w:rsidRDefault="00000000">
      <w:pPr>
        <w:pStyle w:val="a4"/>
        <w:spacing w:before="161" w:line="360" w:lineRule="auto"/>
        <w:ind w:right="144" w:firstLine="855"/>
      </w:pP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очных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</w:p>
    <w:p w14:paraId="3AB918C2" w14:textId="77777777" w:rsidR="005D64C1" w:rsidRDefault="00000000">
      <w:pPr>
        <w:pStyle w:val="a4"/>
        <w:spacing w:line="360" w:lineRule="auto"/>
        <w:ind w:right="133" w:firstLine="855"/>
      </w:pPr>
      <w:r>
        <w:t>Цифровая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7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</w:p>
    <w:p w14:paraId="69F79627" w14:textId="77777777" w:rsidR="005D64C1" w:rsidRDefault="00000000">
      <w:pPr>
        <w:pStyle w:val="a4"/>
        <w:ind w:left="1015"/>
      </w:pPr>
      <w:r>
        <w:t>Цифровая</w:t>
      </w:r>
      <w:r>
        <w:rPr>
          <w:spacing w:val="-10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следующее:</w:t>
      </w:r>
    </w:p>
    <w:p w14:paraId="5A48588B" w14:textId="77777777" w:rsidR="005D64C1" w:rsidRDefault="00000000">
      <w:pPr>
        <w:pStyle w:val="a5"/>
        <w:numPr>
          <w:ilvl w:val="0"/>
          <w:numId w:val="10"/>
        </w:numPr>
        <w:tabs>
          <w:tab w:val="left" w:pos="1284"/>
        </w:tabs>
        <w:spacing w:before="161" w:line="360" w:lineRule="auto"/>
        <w:ind w:right="147" w:firstLine="85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терроризма;</w:t>
      </w:r>
    </w:p>
    <w:p w14:paraId="2479A86F" w14:textId="77777777" w:rsidR="005D64C1" w:rsidRDefault="00000000">
      <w:pPr>
        <w:pStyle w:val="a5"/>
        <w:numPr>
          <w:ilvl w:val="0"/>
          <w:numId w:val="10"/>
        </w:numPr>
        <w:tabs>
          <w:tab w:val="left" w:pos="1224"/>
        </w:tabs>
        <w:ind w:left="1223" w:hanging="20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3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социальных</w:t>
      </w:r>
    </w:p>
    <w:p w14:paraId="6A3F7F4A" w14:textId="77777777" w:rsidR="005D64C1" w:rsidRDefault="00000000">
      <w:pPr>
        <w:pStyle w:val="a4"/>
        <w:spacing w:before="161"/>
        <w:jc w:val="left"/>
      </w:pPr>
      <w:r>
        <w:t>сетях;</w:t>
      </w:r>
    </w:p>
    <w:p w14:paraId="21033957" w14:textId="77777777" w:rsidR="005D64C1" w:rsidRDefault="00000000">
      <w:pPr>
        <w:pStyle w:val="a5"/>
        <w:numPr>
          <w:ilvl w:val="0"/>
          <w:numId w:val="10"/>
        </w:numPr>
        <w:tabs>
          <w:tab w:val="left" w:pos="1358"/>
          <w:tab w:val="left" w:pos="1359"/>
          <w:tab w:val="left" w:pos="2897"/>
          <w:tab w:val="left" w:pos="4749"/>
          <w:tab w:val="left" w:pos="6025"/>
          <w:tab w:val="left" w:pos="7042"/>
          <w:tab w:val="left" w:pos="7424"/>
          <w:tab w:val="left" w:pos="9302"/>
          <w:tab w:val="left" w:pos="10491"/>
        </w:tabs>
        <w:spacing w:before="161"/>
        <w:ind w:left="1358" w:hanging="344"/>
        <w:jc w:val="left"/>
        <w:rPr>
          <w:sz w:val="28"/>
        </w:rPr>
      </w:pPr>
      <w:r>
        <w:rPr>
          <w:sz w:val="28"/>
        </w:rPr>
        <w:t>освещение</w:t>
      </w:r>
      <w:r>
        <w:rPr>
          <w:sz w:val="28"/>
        </w:rPr>
        <w:tab/>
        <w:t>деятельности</w:t>
      </w:r>
      <w:r>
        <w:rPr>
          <w:sz w:val="28"/>
        </w:rPr>
        <w:tab/>
        <w:t>детского</w:t>
      </w:r>
      <w:r>
        <w:rPr>
          <w:sz w:val="28"/>
        </w:rPr>
        <w:tab/>
        <w:t>лагеря</w:t>
      </w:r>
      <w:r>
        <w:rPr>
          <w:sz w:val="28"/>
        </w:rPr>
        <w:tab/>
        <w:t>в</w:t>
      </w:r>
      <w:r>
        <w:rPr>
          <w:sz w:val="28"/>
        </w:rPr>
        <w:tab/>
        <w:t>официальных</w:t>
      </w:r>
      <w:r>
        <w:rPr>
          <w:sz w:val="28"/>
        </w:rPr>
        <w:tab/>
        <w:t>группах</w:t>
      </w:r>
      <w:r>
        <w:rPr>
          <w:sz w:val="28"/>
        </w:rPr>
        <w:tab/>
        <w:t>в</w:t>
      </w:r>
    </w:p>
    <w:p w14:paraId="13BB70F6" w14:textId="77777777" w:rsidR="005D64C1" w:rsidRDefault="00000000">
      <w:pPr>
        <w:pStyle w:val="a4"/>
        <w:spacing w:before="161"/>
        <w:jc w:val="left"/>
      </w:pPr>
      <w:r>
        <w:t>социальных</w:t>
      </w:r>
      <w:r>
        <w:rPr>
          <w:spacing w:val="-8"/>
        </w:rPr>
        <w:t xml:space="preserve"> </w:t>
      </w:r>
      <w:r>
        <w:t>сетях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лагеря.</w:t>
      </w:r>
    </w:p>
    <w:p w14:paraId="18E9433E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47C56C01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7BCD2AF7" w14:textId="77777777" w:rsidR="005D64C1" w:rsidRDefault="005D64C1">
      <w:pPr>
        <w:pStyle w:val="a4"/>
        <w:ind w:left="0"/>
        <w:jc w:val="left"/>
        <w:rPr>
          <w:sz w:val="38"/>
        </w:rPr>
      </w:pPr>
    </w:p>
    <w:p w14:paraId="08F64650" w14:textId="77777777" w:rsidR="005D64C1" w:rsidRDefault="00000000">
      <w:pPr>
        <w:pStyle w:val="1"/>
        <w:ind w:left="952" w:firstLine="0"/>
      </w:pPr>
      <w:r>
        <w:rPr>
          <w:spacing w:val="-1"/>
        </w:rPr>
        <w:t>Раздел</w:t>
      </w:r>
      <w:r>
        <w:rPr>
          <w:spacing w:val="-16"/>
        </w:rPr>
        <w:t xml:space="preserve"> </w:t>
      </w:r>
      <w:r>
        <w:rPr>
          <w:spacing w:val="-1"/>
        </w:rPr>
        <w:t>III.</w:t>
      </w:r>
      <w:r>
        <w:rPr>
          <w:spacing w:val="-16"/>
        </w:rPr>
        <w:t xml:space="preserve"> </w:t>
      </w:r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rPr>
          <w:spacing w:val="-1"/>
        </w:rPr>
        <w:t>ВОСПИТАТЕЛЬНОЙ</w:t>
      </w:r>
      <w:r>
        <w:rPr>
          <w:spacing w:val="-16"/>
        </w:rPr>
        <w:t xml:space="preserve"> </w:t>
      </w:r>
      <w:r>
        <w:t>ДЕЯТЕЛЬНОСТИ</w:t>
      </w:r>
    </w:p>
    <w:p w14:paraId="6AF412D9" w14:textId="77777777" w:rsidR="005D64C1" w:rsidRDefault="005D64C1">
      <w:pPr>
        <w:pStyle w:val="a4"/>
        <w:ind w:left="0"/>
        <w:jc w:val="left"/>
        <w:rPr>
          <w:b/>
          <w:sz w:val="30"/>
        </w:rPr>
      </w:pPr>
    </w:p>
    <w:p w14:paraId="3083F9FB" w14:textId="77777777" w:rsidR="005D64C1" w:rsidRDefault="005D64C1">
      <w:pPr>
        <w:pStyle w:val="a4"/>
        <w:ind w:left="0"/>
        <w:jc w:val="left"/>
        <w:rPr>
          <w:b/>
          <w:sz w:val="26"/>
        </w:rPr>
      </w:pPr>
    </w:p>
    <w:p w14:paraId="5219E26E" w14:textId="77777777" w:rsidR="005D64C1" w:rsidRDefault="00000000">
      <w:pPr>
        <w:pStyle w:val="a5"/>
        <w:numPr>
          <w:ilvl w:val="1"/>
          <w:numId w:val="11"/>
        </w:numPr>
        <w:tabs>
          <w:tab w:val="left" w:pos="2036"/>
        </w:tabs>
        <w:ind w:hanging="491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46108468" w14:textId="77777777" w:rsidR="005D64C1" w:rsidRDefault="00000000">
      <w:pPr>
        <w:pStyle w:val="a4"/>
        <w:tabs>
          <w:tab w:val="left" w:pos="2902"/>
          <w:tab w:val="left" w:pos="4831"/>
          <w:tab w:val="left" w:pos="6808"/>
          <w:tab w:val="left" w:pos="8870"/>
        </w:tabs>
        <w:spacing w:before="161" w:line="360" w:lineRule="auto"/>
        <w:ind w:right="139" w:firstLine="855"/>
        <w:jc w:val="left"/>
      </w:pPr>
      <w:r>
        <w:t>Программа</w:t>
      </w:r>
      <w:r>
        <w:tab/>
        <w:t>воспитания</w:t>
      </w:r>
      <w:r>
        <w:tab/>
        <w:t>реализуется</w:t>
      </w:r>
      <w:r>
        <w:tab/>
        <w:t>посредством</w:t>
      </w:r>
      <w:r>
        <w:tab/>
      </w:r>
      <w:r>
        <w:rPr>
          <w:spacing w:val="-1"/>
        </w:rPr>
        <w:t>формирования</w:t>
      </w:r>
      <w:r>
        <w:rPr>
          <w:spacing w:val="-67"/>
        </w:rPr>
        <w:t xml:space="preserve"> </w:t>
      </w:r>
      <w:r>
        <w:t>социокультурного</w:t>
      </w:r>
      <w:r>
        <w:rPr>
          <w:spacing w:val="40"/>
        </w:rPr>
        <w:t xml:space="preserve"> </w:t>
      </w:r>
      <w:r>
        <w:t>воспитательного</w:t>
      </w:r>
      <w:r>
        <w:rPr>
          <w:spacing w:val="40"/>
        </w:rPr>
        <w:t xml:space="preserve"> </w:t>
      </w:r>
      <w:r>
        <w:t>пространства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соблюдении</w:t>
      </w:r>
      <w:r>
        <w:rPr>
          <w:spacing w:val="40"/>
        </w:rPr>
        <w:t xml:space="preserve"> </w:t>
      </w:r>
      <w:r>
        <w:t>условий</w:t>
      </w:r>
      <w:r>
        <w:rPr>
          <w:spacing w:val="41"/>
        </w:rPr>
        <w:t xml:space="preserve"> </w:t>
      </w:r>
      <w:r>
        <w:t>создания</w:t>
      </w:r>
    </w:p>
    <w:p w14:paraId="02B45995" w14:textId="77777777" w:rsidR="005D64C1" w:rsidRDefault="005D64C1">
      <w:pPr>
        <w:spacing w:line="360" w:lineRule="auto"/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5BDD6DC3" w14:textId="77777777" w:rsidR="005D64C1" w:rsidRDefault="00000000">
      <w:pPr>
        <w:pStyle w:val="a4"/>
        <w:spacing w:line="360" w:lineRule="auto"/>
        <w:ind w:right="133"/>
      </w:pP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-3"/>
        </w:rPr>
        <w:t xml:space="preserve"> </w:t>
      </w:r>
      <w:r>
        <w:t>воспитательно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14:paraId="58C8BA5E" w14:textId="77777777" w:rsidR="005D64C1" w:rsidRDefault="00000000">
      <w:pPr>
        <w:pStyle w:val="a4"/>
        <w:spacing w:line="360" w:lineRule="auto"/>
        <w:ind w:right="134" w:firstLine="2040"/>
      </w:pPr>
      <w:r>
        <w:t>Детский лагерь с дневным прибыванием – особое 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эмоционально-привлекательной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 потребности в</w:t>
      </w:r>
      <w:r>
        <w:rPr>
          <w:spacing w:val="1"/>
        </w:rPr>
        <w:t xml:space="preserve"> </w:t>
      </w:r>
      <w:r>
        <w:t>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окружение,</w:t>
      </w:r>
      <w:r>
        <w:rPr>
          <w:spacing w:val="7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постоянное сопровождение взрослых и др. позволяют создать оптимальные условия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актуализации</w:t>
      </w:r>
      <w:r>
        <w:rPr>
          <w:spacing w:val="-4"/>
        </w:rPr>
        <w:t xml:space="preserve"> </w:t>
      </w:r>
      <w:r>
        <w:t>самовоспитания.</w:t>
      </w:r>
    </w:p>
    <w:p w14:paraId="27A2818A" w14:textId="77777777" w:rsidR="005D64C1" w:rsidRDefault="00000000">
      <w:pPr>
        <w:pStyle w:val="a4"/>
        <w:spacing w:line="360" w:lineRule="auto"/>
        <w:ind w:right="132" w:firstLine="855"/>
      </w:pPr>
      <w:r>
        <w:t>Воспитательный потенциал детского лагеря с дневным пребыванием 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сравнению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организациями:</w:t>
      </w:r>
    </w:p>
    <w:p w14:paraId="2050595C" w14:textId="77777777" w:rsidR="005D64C1" w:rsidRDefault="00000000">
      <w:pPr>
        <w:pStyle w:val="a5"/>
        <w:numPr>
          <w:ilvl w:val="0"/>
          <w:numId w:val="10"/>
        </w:numPr>
        <w:tabs>
          <w:tab w:val="left" w:pos="125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добровольность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выборе деятельности и формы ее реализации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4580EA2D" w14:textId="77777777" w:rsidR="005D64C1" w:rsidRDefault="00000000">
      <w:pPr>
        <w:pStyle w:val="a5"/>
        <w:numPr>
          <w:ilvl w:val="0"/>
          <w:numId w:val="10"/>
        </w:numPr>
        <w:tabs>
          <w:tab w:val="left" w:pos="1179"/>
        </w:tabs>
        <w:ind w:left="1178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14:paraId="7DA48C52" w14:textId="77777777" w:rsidR="005D64C1" w:rsidRDefault="00000000">
      <w:pPr>
        <w:pStyle w:val="a5"/>
        <w:numPr>
          <w:ilvl w:val="0"/>
          <w:numId w:val="10"/>
        </w:numPr>
        <w:tabs>
          <w:tab w:val="left" w:pos="1179"/>
        </w:tabs>
        <w:spacing w:before="161"/>
        <w:ind w:left="1178" w:hanging="164"/>
        <w:rPr>
          <w:sz w:val="28"/>
        </w:rPr>
      </w:pPr>
      <w:r>
        <w:rPr>
          <w:sz w:val="28"/>
        </w:rPr>
        <w:t>многопрофильность;</w:t>
      </w:r>
    </w:p>
    <w:p w14:paraId="2CA82D09" w14:textId="77777777" w:rsidR="005D64C1" w:rsidRDefault="00000000">
      <w:pPr>
        <w:pStyle w:val="a5"/>
        <w:numPr>
          <w:ilvl w:val="0"/>
          <w:numId w:val="10"/>
        </w:numPr>
        <w:tabs>
          <w:tab w:val="left" w:pos="1299"/>
        </w:tabs>
        <w:spacing w:before="161" w:line="360" w:lineRule="auto"/>
        <w:ind w:right="134" w:firstLine="855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14:paraId="4AD486DD" w14:textId="77777777" w:rsidR="005D64C1" w:rsidRDefault="00000000">
      <w:pPr>
        <w:pStyle w:val="a5"/>
        <w:numPr>
          <w:ilvl w:val="0"/>
          <w:numId w:val="10"/>
        </w:numPr>
        <w:tabs>
          <w:tab w:val="left" w:pos="1239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опыт неформального общения, взаимодействия, сотрудничества с 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14:paraId="5646A8E5" w14:textId="77777777" w:rsidR="005D64C1" w:rsidRDefault="00000000">
      <w:pPr>
        <w:pStyle w:val="a4"/>
        <w:ind w:left="1015"/>
      </w:pPr>
      <w:r>
        <w:t>Основные</w:t>
      </w:r>
      <w:r>
        <w:rPr>
          <w:spacing w:val="-17"/>
        </w:rPr>
        <w:t xml:space="preserve"> </w:t>
      </w:r>
      <w:r>
        <w:t>характеристики</w:t>
      </w:r>
      <w:r>
        <w:rPr>
          <w:spacing w:val="-17"/>
        </w:rPr>
        <w:t xml:space="preserve"> </w:t>
      </w:r>
      <w:r>
        <w:t>уклада</w:t>
      </w:r>
      <w:r>
        <w:rPr>
          <w:spacing w:val="-17"/>
        </w:rPr>
        <w:t xml:space="preserve"> </w:t>
      </w:r>
      <w:r>
        <w:t>детского</w:t>
      </w:r>
      <w:r>
        <w:rPr>
          <w:spacing w:val="-17"/>
        </w:rPr>
        <w:t xml:space="preserve"> </w:t>
      </w:r>
      <w:r>
        <w:t>лагеря;</w:t>
      </w:r>
    </w:p>
    <w:p w14:paraId="6FCA4682" w14:textId="77777777" w:rsidR="005D64C1" w:rsidRDefault="00000000">
      <w:pPr>
        <w:pStyle w:val="a5"/>
        <w:numPr>
          <w:ilvl w:val="0"/>
          <w:numId w:val="12"/>
        </w:numPr>
        <w:tabs>
          <w:tab w:val="left" w:pos="339"/>
        </w:tabs>
        <w:spacing w:before="161" w:line="360" w:lineRule="auto"/>
        <w:ind w:right="133" w:firstLine="0"/>
        <w:rPr>
          <w:sz w:val="28"/>
        </w:rPr>
      </w:pPr>
      <w:r>
        <w:rPr>
          <w:sz w:val="28"/>
        </w:rPr>
        <w:t>Лагерь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14:paraId="3DFFE9F4" w14:textId="77777777" w:rsidR="005D64C1" w:rsidRDefault="00000000">
      <w:pPr>
        <w:pStyle w:val="a5"/>
        <w:numPr>
          <w:ilvl w:val="0"/>
          <w:numId w:val="12"/>
        </w:numPr>
        <w:tabs>
          <w:tab w:val="left" w:pos="339"/>
        </w:tabs>
        <w:spacing w:line="360" w:lineRule="auto"/>
        <w:ind w:right="135" w:firstLine="0"/>
        <w:rPr>
          <w:sz w:val="28"/>
        </w:rPr>
      </w:pPr>
      <w:r>
        <w:rPr>
          <w:sz w:val="28"/>
        </w:rPr>
        <w:t>В лагере создаются условия необходимые для питания, медицинского обслуживания,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экскурсионной деятельности, развития разнообразных творческих способностей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подростков.</w:t>
      </w:r>
    </w:p>
    <w:p w14:paraId="1DBF11E1" w14:textId="77777777" w:rsidR="005D64C1" w:rsidRDefault="00000000">
      <w:pPr>
        <w:pStyle w:val="a5"/>
        <w:numPr>
          <w:ilvl w:val="0"/>
          <w:numId w:val="12"/>
        </w:numPr>
        <w:tabs>
          <w:tab w:val="left" w:pos="324"/>
        </w:tabs>
        <w:ind w:left="323" w:hanging="164"/>
        <w:rPr>
          <w:sz w:val="28"/>
        </w:rPr>
      </w:pPr>
      <w:r>
        <w:rPr>
          <w:sz w:val="28"/>
        </w:rPr>
        <w:t>Лагерь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14:paraId="461DAF38" w14:textId="77777777" w:rsidR="005D64C1" w:rsidRDefault="005D64C1">
      <w:pPr>
        <w:jc w:val="both"/>
        <w:rPr>
          <w:sz w:val="28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7BD7BFF2" w14:textId="77777777" w:rsidR="005D64C1" w:rsidRDefault="00000000">
      <w:pPr>
        <w:pStyle w:val="a5"/>
        <w:numPr>
          <w:ilvl w:val="0"/>
          <w:numId w:val="12"/>
        </w:numPr>
        <w:tabs>
          <w:tab w:val="left" w:pos="354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t>Лагерь работает в режиме пятидневной рабочей недели с выходным днем (суббота,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воскресенье).</w:t>
      </w:r>
    </w:p>
    <w:p w14:paraId="1EEBA77E" w14:textId="77777777" w:rsidR="005D64C1" w:rsidRDefault="00000000">
      <w:pPr>
        <w:pStyle w:val="a5"/>
        <w:numPr>
          <w:ilvl w:val="0"/>
          <w:numId w:val="12"/>
        </w:numPr>
        <w:tabs>
          <w:tab w:val="left" w:pos="384"/>
        </w:tabs>
        <w:spacing w:line="360" w:lineRule="auto"/>
        <w:ind w:right="137" w:firstLine="0"/>
        <w:rPr>
          <w:sz w:val="28"/>
        </w:rPr>
      </w:pPr>
      <w:r>
        <w:rPr>
          <w:sz w:val="28"/>
        </w:rPr>
        <w:t>Администрация школы в подготовительный период знакомит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с настоящим Положением, летней образовательно-оздоровительной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51855AEC" w14:textId="77777777" w:rsidR="005D64C1" w:rsidRDefault="00000000">
      <w:pPr>
        <w:pStyle w:val="a5"/>
        <w:numPr>
          <w:ilvl w:val="0"/>
          <w:numId w:val="12"/>
        </w:numPr>
        <w:tabs>
          <w:tab w:val="left" w:pos="399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На период функционирования лагеря назначается начальник лагеря, 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инструкциями.</w:t>
      </w:r>
    </w:p>
    <w:p w14:paraId="03FDFAE3" w14:textId="77777777" w:rsidR="005D64C1" w:rsidRDefault="00000000">
      <w:pPr>
        <w:pStyle w:val="a5"/>
        <w:numPr>
          <w:ilvl w:val="0"/>
          <w:numId w:val="12"/>
        </w:numPr>
        <w:tabs>
          <w:tab w:val="left" w:pos="369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t>Организация питания детей и подростков в лагере возлагается на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базе,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организован.</w:t>
      </w:r>
    </w:p>
    <w:p w14:paraId="418E8033" w14:textId="77777777" w:rsidR="005D64C1" w:rsidRDefault="00000000">
      <w:pPr>
        <w:pStyle w:val="a5"/>
        <w:numPr>
          <w:ilvl w:val="0"/>
          <w:numId w:val="12"/>
        </w:numPr>
        <w:tabs>
          <w:tab w:val="left" w:pos="369"/>
        </w:tabs>
        <w:spacing w:line="360" w:lineRule="auto"/>
        <w:ind w:right="132" w:firstLine="0"/>
        <w:rPr>
          <w:sz w:val="28"/>
        </w:rPr>
      </w:pPr>
      <w:r>
        <w:rPr>
          <w:sz w:val="28"/>
        </w:rPr>
        <w:t>Питание детей и подростков производится по меню, составленному с учетом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14:paraId="12D9050A" w14:textId="77777777" w:rsidR="005D64C1" w:rsidRDefault="00000000">
      <w:pPr>
        <w:pStyle w:val="a5"/>
        <w:numPr>
          <w:ilvl w:val="0"/>
          <w:numId w:val="12"/>
        </w:numPr>
        <w:tabs>
          <w:tab w:val="left" w:pos="399"/>
        </w:tabs>
        <w:spacing w:line="360" w:lineRule="auto"/>
        <w:ind w:right="133" w:firstLine="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граждан.</w:t>
      </w:r>
    </w:p>
    <w:p w14:paraId="2AA30250" w14:textId="77777777" w:rsidR="005D64C1" w:rsidRDefault="00000000">
      <w:pPr>
        <w:pStyle w:val="a5"/>
        <w:numPr>
          <w:ilvl w:val="0"/>
          <w:numId w:val="12"/>
        </w:numPr>
        <w:tabs>
          <w:tab w:val="left" w:pos="474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(отряды),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(тематики) программ смен лагеря интересов детей, образовательных и 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лагеря.</w:t>
      </w:r>
    </w:p>
    <w:p w14:paraId="4A9C7AF2" w14:textId="77777777" w:rsidR="005D64C1" w:rsidRDefault="00000000">
      <w:pPr>
        <w:pStyle w:val="a5"/>
        <w:numPr>
          <w:ilvl w:val="0"/>
          <w:numId w:val="12"/>
        </w:numPr>
        <w:tabs>
          <w:tab w:val="left" w:pos="444"/>
        </w:tabs>
        <w:spacing w:line="360" w:lineRule="auto"/>
        <w:ind w:right="144" w:firstLine="0"/>
        <w:rPr>
          <w:sz w:val="28"/>
        </w:rPr>
      </w:pPr>
      <w:r>
        <w:rPr>
          <w:sz w:val="28"/>
        </w:rPr>
        <w:t>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как мобильного, так и стационарного действия,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14:paraId="7025857B" w14:textId="77777777" w:rsidR="005D64C1" w:rsidRDefault="00000000">
      <w:pPr>
        <w:pStyle w:val="a4"/>
        <w:spacing w:line="360" w:lineRule="auto"/>
        <w:ind w:right="132" w:firstLine="435"/>
      </w:pPr>
      <w:r>
        <w:t>В лагере должен быть обеспечен доступ детей-инвалидов и детей с 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-67"/>
        </w:rPr>
        <w:t xml:space="preserve"> </w:t>
      </w:r>
      <w:r>
        <w:t>инфраструктур лагеря и предоставляемым услугам, в том числе должны быть созданы</w:t>
      </w:r>
      <w:r>
        <w:rPr>
          <w:spacing w:val="1"/>
        </w:rPr>
        <w:t xml:space="preserve"> </w:t>
      </w:r>
      <w:r>
        <w:t>специальные условия для получения указанными лицами образования по реализуемым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программам.</w:t>
      </w:r>
    </w:p>
    <w:p w14:paraId="6A7EAB47" w14:textId="77777777" w:rsidR="005D64C1" w:rsidRDefault="00000000">
      <w:pPr>
        <w:pStyle w:val="a5"/>
        <w:numPr>
          <w:ilvl w:val="1"/>
          <w:numId w:val="12"/>
        </w:numPr>
        <w:tabs>
          <w:tab w:val="left" w:pos="474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Условия размещения, устройства, содержания и организации работы лагеря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нормативам,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безопасности.</w:t>
      </w:r>
    </w:p>
    <w:p w14:paraId="187DBCB4" w14:textId="77777777" w:rsidR="005D64C1" w:rsidRDefault="005D64C1">
      <w:pPr>
        <w:pStyle w:val="1"/>
        <w:spacing w:before="170"/>
        <w:ind w:left="295" w:firstLine="0"/>
        <w:jc w:val="both"/>
      </w:pPr>
    </w:p>
    <w:p w14:paraId="2ABD0D2C" w14:textId="77777777" w:rsidR="005D64C1" w:rsidRDefault="00000000">
      <w:pPr>
        <w:pStyle w:val="1"/>
        <w:spacing w:before="170"/>
        <w:ind w:left="295" w:firstLine="0"/>
        <w:jc w:val="both"/>
      </w:pPr>
      <w:r>
        <w:t>Кадровое</w:t>
      </w:r>
      <w:r>
        <w:rPr>
          <w:spacing w:val="-16"/>
        </w:rPr>
        <w:t xml:space="preserve"> </w:t>
      </w:r>
      <w:r>
        <w:t>обеспечение</w:t>
      </w:r>
    </w:p>
    <w:p w14:paraId="31AF2B46" w14:textId="77777777" w:rsidR="005D64C1" w:rsidRDefault="005D64C1">
      <w:pPr>
        <w:jc w:val="both"/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p w14:paraId="281BF18D" w14:textId="77777777" w:rsidR="005D64C1" w:rsidRDefault="00000000">
      <w:pPr>
        <w:pStyle w:val="a5"/>
        <w:numPr>
          <w:ilvl w:val="1"/>
          <w:numId w:val="12"/>
        </w:numPr>
        <w:tabs>
          <w:tab w:val="left" w:pos="594"/>
        </w:tabs>
        <w:spacing w:line="360" w:lineRule="auto"/>
        <w:ind w:right="139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работников.</w:t>
      </w:r>
    </w:p>
    <w:p w14:paraId="530E6EE3" w14:textId="77777777" w:rsidR="005D64C1" w:rsidRDefault="00000000">
      <w:pPr>
        <w:pStyle w:val="a5"/>
        <w:numPr>
          <w:ilvl w:val="1"/>
          <w:numId w:val="12"/>
        </w:numPr>
        <w:tabs>
          <w:tab w:val="left" w:pos="489"/>
        </w:tabs>
        <w:spacing w:line="360" w:lineRule="auto"/>
        <w:ind w:right="140" w:firstLine="0"/>
        <w:rPr>
          <w:sz w:val="28"/>
        </w:rPr>
      </w:pPr>
      <w:r>
        <w:rPr>
          <w:sz w:val="28"/>
        </w:rPr>
        <w:t>Начальник лагеря руководит его деятельностью, несет ответственность за жизнь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связь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просветительными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учреждениями.</w:t>
      </w:r>
    </w:p>
    <w:p w14:paraId="6BC0CAEF" w14:textId="77777777" w:rsidR="005D64C1" w:rsidRDefault="00000000">
      <w:pPr>
        <w:pStyle w:val="a5"/>
        <w:numPr>
          <w:ilvl w:val="1"/>
          <w:numId w:val="12"/>
        </w:numPr>
        <w:tabs>
          <w:tab w:val="left" w:pos="474"/>
        </w:tabs>
        <w:spacing w:line="360" w:lineRule="auto"/>
        <w:ind w:right="140" w:firstLine="0"/>
        <w:rPr>
          <w:sz w:val="28"/>
        </w:rPr>
      </w:pPr>
      <w:r>
        <w:rPr>
          <w:sz w:val="28"/>
        </w:rPr>
        <w:t>Воспитатели осуществляют воспитательную деятельность по плану лагеря, проводя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 следят за соблюдением режима дня, правил безопасного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14:paraId="5E36362C" w14:textId="77777777" w:rsidR="005D64C1" w:rsidRDefault="00000000">
      <w:pPr>
        <w:pStyle w:val="a5"/>
        <w:numPr>
          <w:ilvl w:val="2"/>
          <w:numId w:val="12"/>
        </w:numPr>
        <w:tabs>
          <w:tab w:val="left" w:pos="589"/>
        </w:tabs>
        <w:spacing w:line="360" w:lineRule="auto"/>
        <w:ind w:right="134" w:firstLine="99"/>
        <w:rPr>
          <w:sz w:val="28"/>
        </w:rPr>
      </w:pPr>
      <w:r>
        <w:rPr>
          <w:sz w:val="28"/>
        </w:rPr>
        <w:t>Штатное расписание лагеря утверждается образовательным учреждением,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организован.</w:t>
      </w:r>
    </w:p>
    <w:p w14:paraId="60C91FDB" w14:textId="77777777" w:rsidR="005D64C1" w:rsidRDefault="00000000">
      <w:pPr>
        <w:pStyle w:val="a5"/>
        <w:numPr>
          <w:ilvl w:val="2"/>
          <w:numId w:val="12"/>
        </w:numPr>
        <w:tabs>
          <w:tab w:val="left" w:pos="649"/>
        </w:tabs>
        <w:spacing w:line="360" w:lineRule="auto"/>
        <w:ind w:right="137" w:firstLine="129"/>
        <w:rPr>
          <w:sz w:val="28"/>
        </w:rPr>
      </w:pPr>
      <w:r>
        <w:rPr>
          <w:sz w:val="28"/>
        </w:rPr>
        <w:t>Прием педагогических и иных работников для работы в лагере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лагеря и 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обязанностями.</w:t>
      </w:r>
    </w:p>
    <w:p w14:paraId="1ED807A7" w14:textId="77777777" w:rsidR="005D64C1" w:rsidRDefault="00000000">
      <w:pPr>
        <w:pStyle w:val="a4"/>
        <w:spacing w:line="360" w:lineRule="auto"/>
        <w:ind w:right="137" w:firstLine="1099"/>
      </w:pP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ограничений на занятие соответствующей</w:t>
      </w:r>
      <w:r>
        <w:rPr>
          <w:spacing w:val="1"/>
        </w:rPr>
        <w:t xml:space="preserve"> </w:t>
      </w:r>
      <w:r>
        <w:t>трудовой деятельностью, а также прошедшие в соответствии с Порядком 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(обследований)</w:t>
      </w:r>
      <w:r>
        <w:rPr>
          <w:spacing w:val="-2"/>
        </w:rPr>
        <w:t xml:space="preserve"> </w:t>
      </w:r>
      <w:r>
        <w:t>работников.</w:t>
      </w:r>
    </w:p>
    <w:p w14:paraId="60AA4524" w14:textId="77777777" w:rsidR="005D64C1" w:rsidRDefault="00000000">
      <w:pPr>
        <w:pStyle w:val="a5"/>
        <w:numPr>
          <w:ilvl w:val="1"/>
          <w:numId w:val="12"/>
        </w:numPr>
        <w:tabs>
          <w:tab w:val="left" w:pos="544"/>
        </w:tabs>
        <w:spacing w:line="360" w:lineRule="auto"/>
        <w:ind w:left="160" w:right="140" w:firstLine="144"/>
        <w:rPr>
          <w:sz w:val="28"/>
        </w:rPr>
      </w:pPr>
      <w:r>
        <w:rPr>
          <w:sz w:val="28"/>
        </w:rPr>
        <w:t>Работники лагеря проходят инструктаж по технике безопасности, охране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детьми.</w:t>
      </w:r>
    </w:p>
    <w:p w14:paraId="7F2B6E1C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402C27ED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79047D65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3C4B84C7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38318E26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6027290F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595F1BCF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30BABB9A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06BBCFE7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6E2372EF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60FD267F" w14:textId="77777777" w:rsidR="005D64C1" w:rsidRDefault="005D64C1">
      <w:pPr>
        <w:pStyle w:val="a4"/>
        <w:ind w:left="0"/>
        <w:jc w:val="left"/>
        <w:rPr>
          <w:sz w:val="30"/>
        </w:rPr>
      </w:pPr>
    </w:p>
    <w:p w14:paraId="6ABAB0B9" w14:textId="77777777" w:rsidR="005D64C1" w:rsidRDefault="005D64C1">
      <w:pPr>
        <w:pStyle w:val="a4"/>
        <w:spacing w:before="2"/>
        <w:ind w:left="0"/>
        <w:jc w:val="left"/>
        <w:rPr>
          <w:sz w:val="32"/>
        </w:rPr>
      </w:pPr>
    </w:p>
    <w:p w14:paraId="171A9A34" w14:textId="77777777" w:rsidR="005D64C1" w:rsidRDefault="00000000">
      <w:pPr>
        <w:pStyle w:val="a4"/>
        <w:ind w:left="0" w:right="132"/>
        <w:jc w:val="right"/>
      </w:pPr>
      <w:r>
        <w:t>Приложение</w:t>
      </w:r>
    </w:p>
    <w:p w14:paraId="729A6D11" w14:textId="77777777" w:rsidR="005D64C1" w:rsidRDefault="005D64C1">
      <w:pPr>
        <w:pStyle w:val="a4"/>
        <w:spacing w:before="2"/>
        <w:ind w:left="0"/>
        <w:jc w:val="left"/>
      </w:pPr>
    </w:p>
    <w:p w14:paraId="29571D83" w14:textId="77777777" w:rsidR="005D64C1" w:rsidRDefault="00000000">
      <w:pPr>
        <w:pStyle w:val="1"/>
        <w:spacing w:line="440" w:lineRule="atLeast"/>
        <w:ind w:right="600" w:firstLine="0"/>
        <w:jc w:val="center"/>
      </w:pPr>
      <w:r>
        <w:rPr>
          <w:spacing w:val="-2"/>
        </w:rPr>
        <w:t>КАЛЕНДАРНЫЙ</w:t>
      </w:r>
      <w:r>
        <w:rPr>
          <w:spacing w:val="-13"/>
        </w:rPr>
        <w:t xml:space="preserve"> </w:t>
      </w:r>
      <w:r>
        <w:rPr>
          <w:spacing w:val="-2"/>
        </w:rPr>
        <w:t>ПЛАН</w:t>
      </w:r>
      <w:r>
        <w:rPr>
          <w:spacing w:val="-13"/>
        </w:rPr>
        <w:t xml:space="preserve"> </w:t>
      </w:r>
      <w:r>
        <w:rPr>
          <w:spacing w:val="-2"/>
        </w:rPr>
        <w:t>ВОСПИТАТЕЛЬНОЙ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</w:p>
    <w:p w14:paraId="0E13F9A4" w14:textId="77777777" w:rsidR="005D64C1" w:rsidRDefault="00000000">
      <w:pPr>
        <w:spacing w:before="2"/>
        <w:ind w:left="1333" w:right="60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</w:p>
    <w:p w14:paraId="2F5CD442" w14:textId="77777777" w:rsidR="005D64C1" w:rsidRDefault="005D64C1">
      <w:pPr>
        <w:pStyle w:val="a4"/>
        <w:ind w:left="0"/>
        <w:jc w:val="left"/>
        <w:rPr>
          <w:b/>
        </w:rPr>
      </w:pPr>
    </w:p>
    <w:p w14:paraId="1747ACFD" w14:textId="77777777" w:rsidR="005D64C1" w:rsidRDefault="00000000">
      <w:pPr>
        <w:pStyle w:val="a4"/>
        <w:spacing w:line="360" w:lineRule="auto"/>
        <w:ind w:right="134" w:firstLine="705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14:paraId="33C4248D" w14:textId="77777777" w:rsidR="005D64C1" w:rsidRDefault="00000000">
      <w:pPr>
        <w:pStyle w:val="a4"/>
        <w:spacing w:line="360" w:lineRule="auto"/>
        <w:ind w:right="137" w:firstLine="705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детского лагеря в соответствии с Программой воспитания и определяет уровни</w:t>
      </w:r>
      <w:r>
        <w:rPr>
          <w:spacing w:val="-6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мероприятий.</w:t>
      </w:r>
    </w:p>
    <w:p w14:paraId="06BB095F" w14:textId="77777777" w:rsidR="005D64C1" w:rsidRDefault="00000000">
      <w:pPr>
        <w:pStyle w:val="a4"/>
        <w:spacing w:line="360" w:lineRule="auto"/>
        <w:ind w:right="142" w:firstLine="705"/>
      </w:pPr>
      <w:r>
        <w:t>2023</w:t>
      </w:r>
      <w:r>
        <w:rPr>
          <w:spacing w:val="-5"/>
        </w:rPr>
        <w:t xml:space="preserve"> </w:t>
      </w:r>
      <w:r>
        <w:t>год</w:t>
      </w:r>
      <w:r>
        <w:rPr>
          <w:spacing w:val="-16"/>
        </w:rPr>
        <w:t xml:space="preserve"> </w:t>
      </w:r>
      <w:hyperlink r:id="rId9">
        <w:r>
          <w:t>Указом</w:t>
        </w:r>
        <w:r>
          <w:rPr>
            <w:spacing w:val="-4"/>
          </w:rPr>
          <w:t xml:space="preserve"> </w:t>
        </w:r>
        <w:r>
          <w:t>Президента</w:t>
        </w:r>
        <w:r>
          <w:rPr>
            <w:spacing w:val="-16"/>
          </w:rPr>
          <w:t xml:space="preserve"> </w:t>
        </w:r>
        <w:r>
          <w:t>России</w:t>
        </w:r>
        <w:r>
          <w:rPr>
            <w:spacing w:val="-16"/>
          </w:rPr>
          <w:t xml:space="preserve"> </w:t>
        </w:r>
        <w:r>
          <w:t>Владимира</w:t>
        </w:r>
        <w:r>
          <w:rPr>
            <w:spacing w:val="-16"/>
          </w:rPr>
          <w:t xml:space="preserve"> </w:t>
        </w:r>
        <w:r>
          <w:t>Путина</w:t>
        </w:r>
        <w:r>
          <w:rPr>
            <w:spacing w:val="-16"/>
          </w:rPr>
          <w:t xml:space="preserve"> </w:t>
        </w:r>
      </w:hyperlink>
      <w:r>
        <w:t>объявлен</w:t>
      </w:r>
      <w:r>
        <w:rPr>
          <w:spacing w:val="-15"/>
        </w:rPr>
        <w:t xml:space="preserve"> </w:t>
      </w:r>
      <w:r>
        <w:t>Годом</w:t>
      </w:r>
      <w:r>
        <w:rPr>
          <w:spacing w:val="-16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наставника.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80"/>
        <w:gridCol w:w="1420"/>
        <w:gridCol w:w="1700"/>
        <w:gridCol w:w="1400"/>
        <w:gridCol w:w="1420"/>
      </w:tblGrid>
      <w:tr w:rsidR="005D64C1" w14:paraId="461CC9ED" w14:textId="77777777">
        <w:trPr>
          <w:trHeight w:val="430"/>
        </w:trPr>
        <w:tc>
          <w:tcPr>
            <w:tcW w:w="700" w:type="dxa"/>
            <w:vMerge w:val="restart"/>
          </w:tcPr>
          <w:p w14:paraId="50633450" w14:textId="77777777" w:rsidR="005D64C1" w:rsidRDefault="00000000">
            <w:pPr>
              <w:pStyle w:val="TableParagraph"/>
              <w:spacing w:before="52"/>
              <w:ind w:left="137" w:right="112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0" w:type="dxa"/>
            <w:vMerge w:val="restart"/>
          </w:tcPr>
          <w:p w14:paraId="08DAC0C0" w14:textId="77777777" w:rsidR="005D64C1" w:rsidRDefault="00000000">
            <w:pPr>
              <w:pStyle w:val="TableParagraph"/>
              <w:spacing w:before="52"/>
              <w:ind w:left="982" w:right="874" w:hanging="8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20" w:type="dxa"/>
            <w:vMerge w:val="restart"/>
          </w:tcPr>
          <w:p w14:paraId="4B213781" w14:textId="77777777" w:rsidR="005D64C1" w:rsidRDefault="00000000">
            <w:pPr>
              <w:pStyle w:val="TableParagraph"/>
              <w:spacing w:before="52"/>
              <w:ind w:left="5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4520" w:type="dxa"/>
            <w:gridSpan w:val="3"/>
          </w:tcPr>
          <w:p w14:paraId="545B1AB7" w14:textId="77777777" w:rsidR="005D64C1" w:rsidRDefault="00000000">
            <w:pPr>
              <w:pStyle w:val="TableParagraph"/>
              <w:spacing w:before="52"/>
              <w:ind w:left="94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Уровень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проведения</w:t>
            </w:r>
          </w:p>
        </w:tc>
      </w:tr>
      <w:tr w:rsidR="005D64C1" w14:paraId="1B23114F" w14:textId="77777777">
        <w:trPr>
          <w:trHeight w:val="1389"/>
        </w:trPr>
        <w:tc>
          <w:tcPr>
            <w:tcW w:w="700" w:type="dxa"/>
            <w:vMerge/>
            <w:tcBorders>
              <w:top w:val="nil"/>
            </w:tcBorders>
          </w:tcPr>
          <w:p w14:paraId="597B7511" w14:textId="77777777" w:rsidR="005D64C1" w:rsidRDefault="005D64C1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14:paraId="7047038F" w14:textId="77777777" w:rsidR="005D64C1" w:rsidRDefault="005D64C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F6084D9" w14:textId="77777777" w:rsidR="005D64C1" w:rsidRDefault="005D64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64D57B6E" w14:textId="77777777" w:rsidR="005D64C1" w:rsidRDefault="00000000">
            <w:pPr>
              <w:pStyle w:val="TableParagraph"/>
              <w:spacing w:before="49"/>
              <w:ind w:left="91" w:right="9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кий/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</w:p>
        </w:tc>
        <w:tc>
          <w:tcPr>
            <w:tcW w:w="1400" w:type="dxa"/>
          </w:tcPr>
          <w:p w14:paraId="6CED1BE0" w14:textId="77777777" w:rsidR="005D64C1" w:rsidRDefault="00000000">
            <w:pPr>
              <w:pStyle w:val="TableParagraph"/>
              <w:spacing w:before="49"/>
              <w:ind w:left="29" w:right="258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20" w:type="dxa"/>
          </w:tcPr>
          <w:p w14:paraId="5F535650" w14:textId="77777777" w:rsidR="005D64C1" w:rsidRDefault="00000000">
            <w:pPr>
              <w:pStyle w:val="TableParagraph"/>
              <w:spacing w:before="49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5D64C1" w14:paraId="78F3A67D" w14:textId="77777777">
        <w:trPr>
          <w:trHeight w:val="430"/>
        </w:trPr>
        <w:tc>
          <w:tcPr>
            <w:tcW w:w="10320" w:type="dxa"/>
            <w:gridSpan w:val="6"/>
          </w:tcPr>
          <w:p w14:paraId="2B5BB9CD" w14:textId="77777777" w:rsidR="005D64C1" w:rsidRDefault="00000000">
            <w:pPr>
              <w:pStyle w:val="TableParagraph"/>
              <w:spacing w:before="52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«Будущее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России»</w:t>
            </w:r>
          </w:p>
        </w:tc>
      </w:tr>
      <w:tr w:rsidR="005D64C1" w14:paraId="7B657249" w14:textId="77777777">
        <w:trPr>
          <w:trHeight w:val="929"/>
        </w:trPr>
        <w:tc>
          <w:tcPr>
            <w:tcW w:w="700" w:type="dxa"/>
          </w:tcPr>
          <w:p w14:paraId="36471261" w14:textId="77777777" w:rsidR="005D64C1" w:rsidRDefault="00000000">
            <w:pPr>
              <w:pStyle w:val="TableParagraph"/>
              <w:spacing w:before="4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5F98EE93" w14:textId="77777777" w:rsidR="005D64C1" w:rsidRDefault="00000000">
            <w:pPr>
              <w:pStyle w:val="TableParagraph"/>
              <w:spacing w:before="49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0905675B" w14:textId="77777777" w:rsidR="005D64C1" w:rsidRDefault="00000000">
            <w:pPr>
              <w:pStyle w:val="TableParagraph"/>
              <w:ind w:left="34" w:right="3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420" w:type="dxa"/>
          </w:tcPr>
          <w:p w14:paraId="2F5ABB64" w14:textId="77777777" w:rsidR="005D64C1" w:rsidRDefault="00000000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46D3C10C" w14:textId="77777777" w:rsidR="005D64C1" w:rsidRDefault="005D64C1">
            <w:pPr>
              <w:pStyle w:val="TableParagraph"/>
              <w:rPr>
                <w:sz w:val="26"/>
              </w:rPr>
            </w:pPr>
          </w:p>
        </w:tc>
        <w:tc>
          <w:tcPr>
            <w:tcW w:w="1400" w:type="dxa"/>
          </w:tcPr>
          <w:p w14:paraId="44A1BB68" w14:textId="77777777" w:rsidR="005D64C1" w:rsidRDefault="00000000">
            <w:pPr>
              <w:pStyle w:val="TableParagraph"/>
              <w:spacing w:before="4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B9F5AA7" w14:textId="77777777" w:rsidR="005D64C1" w:rsidRDefault="005D64C1">
            <w:pPr>
              <w:pStyle w:val="TableParagraph"/>
              <w:rPr>
                <w:sz w:val="26"/>
              </w:rPr>
            </w:pPr>
          </w:p>
        </w:tc>
      </w:tr>
      <w:tr w:rsidR="005D64C1" w14:paraId="56C7B281" w14:textId="77777777">
        <w:trPr>
          <w:trHeight w:val="429"/>
        </w:trPr>
        <w:tc>
          <w:tcPr>
            <w:tcW w:w="700" w:type="dxa"/>
          </w:tcPr>
          <w:p w14:paraId="7DDE4E81" w14:textId="77777777" w:rsidR="005D64C1" w:rsidRDefault="00000000">
            <w:pPr>
              <w:pStyle w:val="TableParagraph"/>
              <w:spacing w:before="5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5476B1F5" w14:textId="77777777" w:rsidR="005D64C1" w:rsidRDefault="00000000">
            <w:pPr>
              <w:pStyle w:val="TableParagraph"/>
              <w:spacing w:before="52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20" w:type="dxa"/>
          </w:tcPr>
          <w:p w14:paraId="6895F106" w14:textId="77777777" w:rsidR="005D64C1" w:rsidRDefault="00000000">
            <w:pPr>
              <w:pStyle w:val="TableParagraph"/>
              <w:spacing w:before="5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14:paraId="5B4C5808" w14:textId="77777777" w:rsidR="005D64C1" w:rsidRDefault="00000000">
            <w:pPr>
              <w:pStyle w:val="TableParagraph"/>
              <w:spacing w:before="52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14:paraId="1ADA177B" w14:textId="77777777" w:rsidR="005D64C1" w:rsidRDefault="005D64C1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14:paraId="3BC384BA" w14:textId="77777777" w:rsidR="005D64C1" w:rsidRDefault="005D64C1">
            <w:pPr>
              <w:pStyle w:val="TableParagraph"/>
              <w:rPr>
                <w:sz w:val="26"/>
              </w:rPr>
            </w:pPr>
          </w:p>
        </w:tc>
      </w:tr>
      <w:tr w:rsidR="005D64C1" w14:paraId="0C7EBCCB" w14:textId="77777777">
        <w:trPr>
          <w:trHeight w:val="430"/>
        </w:trPr>
        <w:tc>
          <w:tcPr>
            <w:tcW w:w="700" w:type="dxa"/>
          </w:tcPr>
          <w:p w14:paraId="4617DE06" w14:textId="77777777" w:rsidR="005D64C1" w:rsidRDefault="00000000">
            <w:pPr>
              <w:pStyle w:val="TableParagraph"/>
              <w:spacing w:before="4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1CAD59E2" w14:textId="77777777" w:rsidR="005D64C1" w:rsidRDefault="00000000">
            <w:pPr>
              <w:pStyle w:val="TableParagraph"/>
              <w:spacing w:before="49"/>
              <w:ind w:left="34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w="1420" w:type="dxa"/>
          </w:tcPr>
          <w:p w14:paraId="415DF470" w14:textId="77777777" w:rsidR="005D64C1" w:rsidRDefault="00000000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1700" w:type="dxa"/>
          </w:tcPr>
          <w:p w14:paraId="4C775583" w14:textId="77777777" w:rsidR="005D64C1" w:rsidRDefault="00000000">
            <w:pPr>
              <w:pStyle w:val="TableParagraph"/>
              <w:spacing w:before="49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14:paraId="191860DA" w14:textId="77777777" w:rsidR="005D64C1" w:rsidRDefault="005D64C1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14:paraId="57485200" w14:textId="77777777" w:rsidR="005D64C1" w:rsidRDefault="005D64C1">
            <w:pPr>
              <w:pStyle w:val="TableParagraph"/>
              <w:rPr>
                <w:sz w:val="26"/>
              </w:rPr>
            </w:pPr>
          </w:p>
        </w:tc>
      </w:tr>
      <w:tr w:rsidR="005D64C1" w14:paraId="5C9848E6" w14:textId="77777777">
        <w:trPr>
          <w:trHeight w:val="429"/>
        </w:trPr>
        <w:tc>
          <w:tcPr>
            <w:tcW w:w="700" w:type="dxa"/>
          </w:tcPr>
          <w:p w14:paraId="751D75B5" w14:textId="77777777" w:rsidR="005D64C1" w:rsidRDefault="00000000">
            <w:pPr>
              <w:pStyle w:val="TableParagraph"/>
              <w:spacing w:before="4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14:paraId="0639A947" w14:textId="77777777" w:rsidR="005D64C1" w:rsidRDefault="00000000">
            <w:pPr>
              <w:pStyle w:val="TableParagraph"/>
              <w:spacing w:before="45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420" w:type="dxa"/>
          </w:tcPr>
          <w:p w14:paraId="6D1FBA78" w14:textId="77777777" w:rsidR="005D64C1" w:rsidRDefault="00000000">
            <w:pPr>
              <w:pStyle w:val="TableParagraph"/>
              <w:spacing w:before="4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754177D7" w14:textId="77777777" w:rsidR="005D64C1" w:rsidRDefault="00000000">
            <w:pPr>
              <w:pStyle w:val="TableParagraph"/>
              <w:spacing w:before="45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14:paraId="6B9F62D2" w14:textId="77777777" w:rsidR="005D64C1" w:rsidRDefault="005D64C1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14:paraId="5C9F0BE5" w14:textId="77777777" w:rsidR="005D64C1" w:rsidRDefault="005D64C1">
            <w:pPr>
              <w:pStyle w:val="TableParagraph"/>
              <w:rPr>
                <w:sz w:val="26"/>
              </w:rPr>
            </w:pPr>
          </w:p>
        </w:tc>
      </w:tr>
      <w:tr w:rsidR="005D64C1" w14:paraId="009E6476" w14:textId="77777777">
        <w:trPr>
          <w:trHeight w:val="410"/>
        </w:trPr>
        <w:tc>
          <w:tcPr>
            <w:tcW w:w="700" w:type="dxa"/>
          </w:tcPr>
          <w:p w14:paraId="5931914B" w14:textId="77777777" w:rsidR="005D64C1" w:rsidRDefault="00000000">
            <w:pPr>
              <w:pStyle w:val="TableParagraph"/>
              <w:spacing w:before="4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5D9FE01B" w14:textId="77777777" w:rsidR="005D64C1" w:rsidRDefault="00000000">
            <w:pPr>
              <w:pStyle w:val="TableParagraph"/>
              <w:spacing w:before="42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20" w:type="dxa"/>
          </w:tcPr>
          <w:p w14:paraId="5965614C" w14:textId="77777777" w:rsidR="005D64C1" w:rsidRDefault="00000000">
            <w:pPr>
              <w:pStyle w:val="TableParagraph"/>
              <w:spacing w:before="4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14:paraId="21527342" w14:textId="77777777" w:rsidR="005D64C1" w:rsidRDefault="00000000">
            <w:pPr>
              <w:pStyle w:val="TableParagraph"/>
              <w:spacing w:before="42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14:paraId="731C6BDD" w14:textId="77777777" w:rsidR="005D64C1" w:rsidRDefault="005D64C1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14:paraId="2462E2AA" w14:textId="77777777" w:rsidR="005D64C1" w:rsidRDefault="005D64C1">
            <w:pPr>
              <w:pStyle w:val="TableParagraph"/>
              <w:rPr>
                <w:sz w:val="26"/>
              </w:rPr>
            </w:pPr>
          </w:p>
        </w:tc>
      </w:tr>
    </w:tbl>
    <w:p w14:paraId="5780A808" w14:textId="77777777" w:rsidR="005D64C1" w:rsidRDefault="005D64C1">
      <w:pPr>
        <w:rPr>
          <w:sz w:val="26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80"/>
        <w:gridCol w:w="1420"/>
        <w:gridCol w:w="1700"/>
        <w:gridCol w:w="1400"/>
        <w:gridCol w:w="1420"/>
      </w:tblGrid>
      <w:tr w:rsidR="005D64C1" w14:paraId="0DA1BA51" w14:textId="77777777">
        <w:trPr>
          <w:trHeight w:val="430"/>
        </w:trPr>
        <w:tc>
          <w:tcPr>
            <w:tcW w:w="10320" w:type="dxa"/>
            <w:gridSpan w:val="6"/>
          </w:tcPr>
          <w:p w14:paraId="7DBB1857" w14:textId="77777777" w:rsidR="005D64C1" w:rsidRDefault="00000000">
            <w:pPr>
              <w:pStyle w:val="TableParagraph"/>
              <w:spacing w:before="50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лагеря»</w:t>
            </w:r>
          </w:p>
        </w:tc>
      </w:tr>
      <w:tr w:rsidR="005D64C1" w14:paraId="1A79283C" w14:textId="77777777">
        <w:trPr>
          <w:trHeight w:val="650"/>
        </w:trPr>
        <w:tc>
          <w:tcPr>
            <w:tcW w:w="700" w:type="dxa"/>
          </w:tcPr>
          <w:p w14:paraId="107580E2" w14:textId="77777777" w:rsidR="005D64C1" w:rsidRDefault="00000000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06DE0E36" w14:textId="77777777" w:rsidR="005D64C1" w:rsidRDefault="00000000">
            <w:pPr>
              <w:pStyle w:val="TableParagraph"/>
              <w:spacing w:before="47"/>
              <w:ind w:left="34" w:right="2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20" w:type="dxa"/>
          </w:tcPr>
          <w:p w14:paraId="0FD3D243" w14:textId="77777777" w:rsidR="005D64C1" w:rsidRDefault="00000000">
            <w:pPr>
              <w:pStyle w:val="TableParagraph"/>
              <w:spacing w:before="47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4C3600F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ED11A5E" w14:textId="77777777" w:rsidR="005D64C1" w:rsidRDefault="00000000">
            <w:pPr>
              <w:pStyle w:val="TableParagraph"/>
              <w:spacing w:before="4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6ED58E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040F3F01" w14:textId="77777777">
        <w:trPr>
          <w:trHeight w:val="1209"/>
        </w:trPr>
        <w:tc>
          <w:tcPr>
            <w:tcW w:w="700" w:type="dxa"/>
          </w:tcPr>
          <w:p w14:paraId="350938C0" w14:textId="77777777" w:rsidR="005D64C1" w:rsidRDefault="00000000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3DD2E502" w14:textId="77777777" w:rsidR="005D64C1" w:rsidRDefault="00000000">
            <w:pPr>
              <w:pStyle w:val="TableParagraph"/>
              <w:tabs>
                <w:tab w:val="left" w:pos="2512"/>
              </w:tabs>
              <w:spacing w:before="54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церемония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 РФ</w:t>
            </w:r>
          </w:p>
        </w:tc>
        <w:tc>
          <w:tcPr>
            <w:tcW w:w="1420" w:type="dxa"/>
          </w:tcPr>
          <w:p w14:paraId="5EA84D99" w14:textId="77777777" w:rsidR="005D64C1" w:rsidRDefault="00000000">
            <w:pPr>
              <w:pStyle w:val="TableParagraph"/>
              <w:spacing w:before="54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14:paraId="79B5D88B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0415743" w14:textId="77777777" w:rsidR="005D64C1" w:rsidRDefault="00000000">
            <w:pPr>
              <w:pStyle w:val="TableParagraph"/>
              <w:spacing w:before="5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5BD8E76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06B52F93" w14:textId="77777777">
        <w:trPr>
          <w:trHeight w:val="650"/>
        </w:trPr>
        <w:tc>
          <w:tcPr>
            <w:tcW w:w="700" w:type="dxa"/>
          </w:tcPr>
          <w:p w14:paraId="57F0BFD6" w14:textId="77777777" w:rsidR="005D64C1" w:rsidRDefault="00000000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49FC509B" w14:textId="77777777" w:rsidR="005D64C1" w:rsidRDefault="00000000">
            <w:pPr>
              <w:pStyle w:val="TableParagraph"/>
              <w:tabs>
                <w:tab w:val="left" w:pos="1927"/>
                <w:tab w:val="left" w:pos="3103"/>
              </w:tabs>
              <w:spacing w:before="53"/>
              <w:ind w:left="34" w:right="33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14:paraId="6FAD184E" w14:textId="77777777" w:rsidR="005D64C1" w:rsidRDefault="00000000">
            <w:pPr>
              <w:pStyle w:val="TableParagraph"/>
              <w:spacing w:before="53"/>
              <w:ind w:left="44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1700" w:type="dxa"/>
          </w:tcPr>
          <w:p w14:paraId="5E8A6BE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F5AA1FB" w14:textId="77777777" w:rsidR="005D64C1" w:rsidRDefault="00000000">
            <w:pPr>
              <w:pStyle w:val="TableParagraph"/>
              <w:spacing w:before="5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305204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2F029C82" w14:textId="77777777">
        <w:trPr>
          <w:trHeight w:val="669"/>
        </w:trPr>
        <w:tc>
          <w:tcPr>
            <w:tcW w:w="700" w:type="dxa"/>
          </w:tcPr>
          <w:p w14:paraId="6FEEC8B5" w14:textId="77777777" w:rsidR="005D64C1" w:rsidRDefault="00000000">
            <w:pPr>
              <w:pStyle w:val="TableParagraph"/>
              <w:spacing w:before="6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14:paraId="3696AB56" w14:textId="77777777" w:rsidR="005D64C1" w:rsidRDefault="00000000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асфальте</w:t>
            </w:r>
          </w:p>
          <w:p w14:paraId="4D37C527" w14:textId="77777777" w:rsidR="005D64C1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«Счастливое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1420" w:type="dxa"/>
          </w:tcPr>
          <w:p w14:paraId="6F934ADF" w14:textId="77777777" w:rsidR="005D64C1" w:rsidRDefault="00000000">
            <w:pPr>
              <w:pStyle w:val="TableParagraph"/>
              <w:spacing w:before="60"/>
              <w:ind w:left="44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00AC47D3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C4C1209" w14:textId="77777777" w:rsidR="005D64C1" w:rsidRDefault="00000000">
            <w:pPr>
              <w:pStyle w:val="TableParagraph"/>
              <w:spacing w:before="6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D5CDFCD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1F1AF597" w14:textId="77777777">
        <w:trPr>
          <w:trHeight w:val="649"/>
        </w:trPr>
        <w:tc>
          <w:tcPr>
            <w:tcW w:w="700" w:type="dxa"/>
          </w:tcPr>
          <w:p w14:paraId="123AE352" w14:textId="77777777" w:rsidR="005D64C1" w:rsidRDefault="00000000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782F8E30" w14:textId="77777777" w:rsidR="005D64C1" w:rsidRDefault="00000000">
            <w:pPr>
              <w:pStyle w:val="TableParagraph"/>
              <w:tabs>
                <w:tab w:val="left" w:pos="2287"/>
              </w:tabs>
              <w:spacing w:before="46"/>
              <w:ind w:left="34" w:right="34"/>
              <w:rPr>
                <w:sz w:val="24"/>
              </w:rPr>
            </w:pPr>
            <w:r>
              <w:rPr>
                <w:sz w:val="24"/>
              </w:rPr>
              <w:t>Развлекательное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детей.</w:t>
            </w:r>
          </w:p>
        </w:tc>
        <w:tc>
          <w:tcPr>
            <w:tcW w:w="1420" w:type="dxa"/>
          </w:tcPr>
          <w:p w14:paraId="536EB9A1" w14:textId="77777777" w:rsidR="005D64C1" w:rsidRDefault="00000000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59D4286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B200716" w14:textId="77777777" w:rsidR="005D64C1" w:rsidRDefault="00000000">
            <w:pPr>
              <w:pStyle w:val="TableParagraph"/>
              <w:spacing w:before="46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6BCABE3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2D0373BA" w14:textId="77777777">
        <w:trPr>
          <w:trHeight w:val="649"/>
        </w:trPr>
        <w:tc>
          <w:tcPr>
            <w:tcW w:w="700" w:type="dxa"/>
          </w:tcPr>
          <w:p w14:paraId="684C5854" w14:textId="77777777" w:rsidR="005D64C1" w:rsidRDefault="005D64C1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</w:p>
        </w:tc>
        <w:tc>
          <w:tcPr>
            <w:tcW w:w="3680" w:type="dxa"/>
          </w:tcPr>
          <w:p w14:paraId="53E56A60" w14:textId="77777777" w:rsidR="005D64C1" w:rsidRDefault="00000000">
            <w:pPr>
              <w:pStyle w:val="TableParagraph"/>
              <w:tabs>
                <w:tab w:val="left" w:pos="2287"/>
              </w:tabs>
              <w:spacing w:before="46"/>
              <w:ind w:left="34" w:right="34"/>
              <w:rPr>
                <w:sz w:val="24"/>
              </w:rPr>
            </w:pPr>
            <w:r>
              <w:rPr>
                <w:sz w:val="24"/>
              </w:rPr>
              <w:t>Театр теней «Царевна лягушка»</w:t>
            </w:r>
          </w:p>
        </w:tc>
        <w:tc>
          <w:tcPr>
            <w:tcW w:w="1420" w:type="dxa"/>
          </w:tcPr>
          <w:p w14:paraId="232ED93E" w14:textId="77777777" w:rsidR="005D64C1" w:rsidRDefault="00000000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  <w:tc>
          <w:tcPr>
            <w:tcW w:w="1700" w:type="dxa"/>
          </w:tcPr>
          <w:p w14:paraId="5750D65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33CD2DA" w14:textId="77777777" w:rsidR="005D64C1" w:rsidRDefault="005D64C1">
            <w:pPr>
              <w:pStyle w:val="TableParagraph"/>
              <w:spacing w:before="46"/>
              <w:ind w:right="617"/>
              <w:jc w:val="right"/>
              <w:rPr>
                <w:sz w:val="24"/>
              </w:rPr>
            </w:pPr>
          </w:p>
        </w:tc>
        <w:tc>
          <w:tcPr>
            <w:tcW w:w="1420" w:type="dxa"/>
          </w:tcPr>
          <w:p w14:paraId="5F71D4F4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17BA527C" w14:textId="77777777">
        <w:trPr>
          <w:trHeight w:val="669"/>
        </w:trPr>
        <w:tc>
          <w:tcPr>
            <w:tcW w:w="700" w:type="dxa"/>
          </w:tcPr>
          <w:p w14:paraId="787B6D4D" w14:textId="77777777" w:rsidR="005D64C1" w:rsidRDefault="00000000">
            <w:pPr>
              <w:pStyle w:val="TableParagraph"/>
              <w:spacing w:before="6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14:paraId="321D0ECC" w14:textId="77777777" w:rsidR="005D64C1" w:rsidRDefault="00000000">
            <w:pPr>
              <w:pStyle w:val="TableParagraph"/>
              <w:tabs>
                <w:tab w:val="left" w:pos="1023"/>
                <w:tab w:val="left" w:pos="2439"/>
              </w:tabs>
              <w:spacing w:before="60"/>
              <w:ind w:left="34" w:right="31"/>
              <w:rPr>
                <w:sz w:val="24"/>
              </w:rPr>
            </w:pPr>
            <w:r>
              <w:rPr>
                <w:sz w:val="24"/>
              </w:rPr>
              <w:t>Поход в</w:t>
            </w:r>
            <w:r>
              <w:rPr>
                <w:sz w:val="24"/>
              </w:rPr>
              <w:tab/>
              <w:t>городскую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библиотеку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им.Замыслова</w:t>
            </w:r>
          </w:p>
        </w:tc>
        <w:tc>
          <w:tcPr>
            <w:tcW w:w="1420" w:type="dxa"/>
          </w:tcPr>
          <w:p w14:paraId="1FCD6A46" w14:textId="77777777" w:rsidR="005D64C1" w:rsidRDefault="00000000">
            <w:pPr>
              <w:pStyle w:val="TableParagraph"/>
              <w:spacing w:before="60"/>
              <w:ind w:left="217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14:paraId="2672C1D1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B824638" w14:textId="77777777" w:rsidR="005D64C1" w:rsidRDefault="00000000">
            <w:pPr>
              <w:pStyle w:val="TableParagraph"/>
              <w:spacing w:before="6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FCC9D45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0A8C2493" w14:textId="77777777">
        <w:trPr>
          <w:trHeight w:val="650"/>
        </w:trPr>
        <w:tc>
          <w:tcPr>
            <w:tcW w:w="700" w:type="dxa"/>
          </w:tcPr>
          <w:p w14:paraId="61FB209B" w14:textId="77777777" w:rsidR="005D64C1" w:rsidRDefault="00000000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14:paraId="7A1ED809" w14:textId="77777777" w:rsidR="005D64C1" w:rsidRDefault="00000000">
            <w:pPr>
              <w:pStyle w:val="TableParagraph"/>
              <w:spacing w:before="47"/>
              <w:ind w:left="34" w:right="181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«Белкино».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1420" w:type="dxa"/>
          </w:tcPr>
          <w:p w14:paraId="0C52C988" w14:textId="77777777" w:rsidR="005D64C1" w:rsidRDefault="00000000">
            <w:pPr>
              <w:pStyle w:val="TableParagraph"/>
              <w:spacing w:before="47"/>
              <w:ind w:left="217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14:paraId="5F0A2E6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4A36157" w14:textId="77777777" w:rsidR="005D64C1" w:rsidRDefault="00000000">
            <w:pPr>
              <w:pStyle w:val="TableParagraph"/>
              <w:spacing w:before="4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ADA0F5D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2C0B85FF" w14:textId="77777777">
        <w:trPr>
          <w:trHeight w:val="650"/>
        </w:trPr>
        <w:tc>
          <w:tcPr>
            <w:tcW w:w="700" w:type="dxa"/>
          </w:tcPr>
          <w:p w14:paraId="3D63E150" w14:textId="77777777" w:rsidR="005D64C1" w:rsidRDefault="00000000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14:paraId="3BC77F99" w14:textId="77777777" w:rsidR="005D64C1" w:rsidRDefault="00000000">
            <w:pPr>
              <w:pStyle w:val="TableParagraph"/>
              <w:spacing w:before="54"/>
              <w:ind w:left="34" w:right="553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доходы»</w:t>
            </w:r>
          </w:p>
        </w:tc>
        <w:tc>
          <w:tcPr>
            <w:tcW w:w="1420" w:type="dxa"/>
          </w:tcPr>
          <w:p w14:paraId="6F76D9A2" w14:textId="77777777" w:rsidR="005D64C1" w:rsidRDefault="00000000">
            <w:pPr>
              <w:pStyle w:val="TableParagraph"/>
              <w:spacing w:before="54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14:paraId="3D881FE0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A3BB050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4EE7C208" w14:textId="77777777" w:rsidR="005D64C1" w:rsidRDefault="00000000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0D5A6AD9" w14:textId="77777777">
        <w:trPr>
          <w:trHeight w:val="670"/>
        </w:trPr>
        <w:tc>
          <w:tcPr>
            <w:tcW w:w="700" w:type="dxa"/>
          </w:tcPr>
          <w:p w14:paraId="5120605A" w14:textId="77777777" w:rsidR="005D64C1" w:rsidRDefault="00000000">
            <w:pPr>
              <w:pStyle w:val="TableParagraph"/>
              <w:spacing w:before="6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14:paraId="621D38EE" w14:textId="77777777" w:rsidR="005D64C1" w:rsidRDefault="00000000">
            <w:pPr>
              <w:pStyle w:val="TableParagraph"/>
              <w:spacing w:before="61"/>
              <w:ind w:left="34" w:right="88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0" w:type="dxa"/>
          </w:tcPr>
          <w:p w14:paraId="161DF34E" w14:textId="77777777" w:rsidR="005D64C1" w:rsidRDefault="00000000">
            <w:pPr>
              <w:pStyle w:val="TableParagraph"/>
              <w:spacing w:before="61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14:paraId="160BBFF2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BCF5AC3" w14:textId="77777777" w:rsidR="005D64C1" w:rsidRDefault="00000000">
            <w:pPr>
              <w:pStyle w:val="TableParagraph"/>
              <w:spacing w:before="61"/>
              <w:ind w:left="2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CD9DF5B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2CB51F27" w14:textId="77777777">
        <w:trPr>
          <w:trHeight w:val="684"/>
        </w:trPr>
        <w:tc>
          <w:tcPr>
            <w:tcW w:w="700" w:type="dxa"/>
          </w:tcPr>
          <w:p w14:paraId="60C1B091" w14:textId="77777777" w:rsidR="005D64C1" w:rsidRDefault="00000000">
            <w:pPr>
              <w:pStyle w:val="TableParagraph"/>
              <w:spacing w:before="4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14:paraId="019F8B30" w14:textId="77777777" w:rsidR="005D64C1" w:rsidRDefault="00000000">
            <w:pPr>
              <w:pStyle w:val="TableParagraph"/>
              <w:spacing w:before="48"/>
              <w:ind w:left="34" w:right="117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 по изготовлению брелоков</w:t>
            </w:r>
          </w:p>
        </w:tc>
        <w:tc>
          <w:tcPr>
            <w:tcW w:w="1420" w:type="dxa"/>
          </w:tcPr>
          <w:p w14:paraId="60AB621D" w14:textId="77777777" w:rsidR="005D64C1" w:rsidRDefault="00000000">
            <w:pPr>
              <w:pStyle w:val="TableParagraph"/>
              <w:spacing w:before="48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14:paraId="29DFDCC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C25DFB1" w14:textId="77777777" w:rsidR="005D64C1" w:rsidRDefault="00000000">
            <w:pPr>
              <w:pStyle w:val="TableParagraph"/>
              <w:spacing w:before="48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4034685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68B79771" w14:textId="77777777">
        <w:trPr>
          <w:trHeight w:val="649"/>
        </w:trPr>
        <w:tc>
          <w:tcPr>
            <w:tcW w:w="700" w:type="dxa"/>
          </w:tcPr>
          <w:p w14:paraId="3B78F5E8" w14:textId="77777777" w:rsidR="005D64C1" w:rsidRDefault="00000000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14:paraId="2A7E9DD9" w14:textId="77777777" w:rsidR="005D64C1" w:rsidRDefault="00000000">
            <w:pPr>
              <w:pStyle w:val="TableParagraph"/>
              <w:tabs>
                <w:tab w:val="left" w:pos="1489"/>
                <w:tab w:val="left" w:pos="2907"/>
              </w:tabs>
              <w:spacing w:before="51"/>
              <w:ind w:left="34" w:right="2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«Робот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420" w:type="dxa"/>
          </w:tcPr>
          <w:p w14:paraId="567A5C22" w14:textId="77777777" w:rsidR="005D64C1" w:rsidRDefault="00000000">
            <w:pPr>
              <w:pStyle w:val="TableParagraph"/>
              <w:spacing w:before="51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14:paraId="2F2D5713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9723BC1" w14:textId="77777777" w:rsidR="005D64C1" w:rsidRDefault="00000000">
            <w:pPr>
              <w:pStyle w:val="TableParagraph"/>
              <w:spacing w:before="5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E6B62B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33172C17" w14:textId="77777777">
        <w:trPr>
          <w:trHeight w:val="430"/>
        </w:trPr>
        <w:tc>
          <w:tcPr>
            <w:tcW w:w="700" w:type="dxa"/>
          </w:tcPr>
          <w:p w14:paraId="6639BF63" w14:textId="77777777" w:rsidR="005D64C1" w:rsidRDefault="00000000">
            <w:pPr>
              <w:pStyle w:val="TableParagraph"/>
              <w:spacing w:before="5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0" w:type="dxa"/>
          </w:tcPr>
          <w:p w14:paraId="50702409" w14:textId="77777777" w:rsidR="005D64C1" w:rsidRDefault="00000000">
            <w:pPr>
              <w:pStyle w:val="TableParagraph"/>
              <w:spacing w:before="58"/>
              <w:ind w:left="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«Роботы»</w:t>
            </w:r>
          </w:p>
        </w:tc>
        <w:tc>
          <w:tcPr>
            <w:tcW w:w="1420" w:type="dxa"/>
          </w:tcPr>
          <w:p w14:paraId="79235CC2" w14:textId="77777777" w:rsidR="005D64C1" w:rsidRDefault="00000000">
            <w:pPr>
              <w:pStyle w:val="TableParagraph"/>
              <w:spacing w:before="58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14:paraId="5CAA897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5689856" w14:textId="77777777" w:rsidR="005D64C1" w:rsidRDefault="00000000">
            <w:pPr>
              <w:pStyle w:val="TableParagraph"/>
              <w:spacing w:before="58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8A8E99D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7EDE478F" w14:textId="77777777">
        <w:trPr>
          <w:trHeight w:val="430"/>
        </w:trPr>
        <w:tc>
          <w:tcPr>
            <w:tcW w:w="700" w:type="dxa"/>
          </w:tcPr>
          <w:p w14:paraId="1B033218" w14:textId="77777777" w:rsidR="005D64C1" w:rsidRDefault="00000000">
            <w:pPr>
              <w:pStyle w:val="TableParagraph"/>
              <w:spacing w:before="6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14:paraId="64A57DFC" w14:textId="77777777" w:rsidR="005D64C1" w:rsidRDefault="00000000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420" w:type="dxa"/>
          </w:tcPr>
          <w:p w14:paraId="3BDF2063" w14:textId="77777777" w:rsidR="005D64C1" w:rsidRDefault="00000000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14:paraId="79EA48C2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BF62FAA" w14:textId="77777777" w:rsidR="005D64C1" w:rsidRDefault="00000000">
            <w:pPr>
              <w:pStyle w:val="TableParagraph"/>
              <w:spacing w:before="62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E8F69E5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4F5FE466" w14:textId="77777777">
        <w:trPr>
          <w:trHeight w:val="669"/>
        </w:trPr>
        <w:tc>
          <w:tcPr>
            <w:tcW w:w="700" w:type="dxa"/>
          </w:tcPr>
          <w:p w14:paraId="306C4331" w14:textId="77777777" w:rsidR="005D64C1" w:rsidRDefault="00000000">
            <w:pPr>
              <w:pStyle w:val="TableParagraph"/>
              <w:spacing w:before="5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14:paraId="445A8D96" w14:textId="77777777" w:rsidR="005D64C1" w:rsidRDefault="00000000">
            <w:pPr>
              <w:pStyle w:val="TableParagraph"/>
              <w:tabs>
                <w:tab w:val="left" w:pos="1296"/>
                <w:tab w:val="left" w:pos="2589"/>
              </w:tabs>
              <w:spacing w:before="59"/>
              <w:ind w:left="34" w:right="2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«Берегите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420" w:type="dxa"/>
          </w:tcPr>
          <w:p w14:paraId="60F684B6" w14:textId="77777777" w:rsidR="005D64C1" w:rsidRDefault="00000000">
            <w:pPr>
              <w:pStyle w:val="TableParagraph"/>
              <w:spacing w:before="59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14:paraId="6C4E366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F8AB430" w14:textId="77777777" w:rsidR="005D64C1" w:rsidRDefault="00000000">
            <w:pPr>
              <w:pStyle w:val="TableParagraph"/>
              <w:spacing w:before="5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72F5F17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04CE4FB4" w14:textId="77777777">
        <w:trPr>
          <w:trHeight w:val="410"/>
        </w:trPr>
        <w:tc>
          <w:tcPr>
            <w:tcW w:w="700" w:type="dxa"/>
          </w:tcPr>
          <w:p w14:paraId="2CC9FE3D" w14:textId="77777777" w:rsidR="005D64C1" w:rsidRDefault="00000000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0" w:type="dxa"/>
          </w:tcPr>
          <w:p w14:paraId="5C2B3430" w14:textId="77777777" w:rsidR="005D64C1" w:rsidRDefault="00000000">
            <w:pPr>
              <w:pStyle w:val="TableParagraph"/>
              <w:spacing w:before="46"/>
              <w:ind w:left="34"/>
              <w:rPr>
                <w:sz w:val="24"/>
              </w:rPr>
            </w:pPr>
            <w:r>
              <w:rPr>
                <w:sz w:val="24"/>
              </w:rPr>
              <w:t>Мастер класс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«ЛАД»</w:t>
            </w:r>
          </w:p>
        </w:tc>
        <w:tc>
          <w:tcPr>
            <w:tcW w:w="1420" w:type="dxa"/>
          </w:tcPr>
          <w:p w14:paraId="007E00F7" w14:textId="77777777" w:rsidR="005D64C1" w:rsidRDefault="00000000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14:paraId="7CF7A9F1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43F74D1" w14:textId="77777777" w:rsidR="005D64C1" w:rsidRDefault="00000000">
            <w:pPr>
              <w:pStyle w:val="TableParagraph"/>
              <w:spacing w:before="46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1715B74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7EC3E1F2" w14:textId="77777777">
        <w:trPr>
          <w:trHeight w:val="669"/>
        </w:trPr>
        <w:tc>
          <w:tcPr>
            <w:tcW w:w="700" w:type="dxa"/>
          </w:tcPr>
          <w:p w14:paraId="79D468B4" w14:textId="77777777" w:rsidR="005D64C1" w:rsidRDefault="00000000">
            <w:pPr>
              <w:pStyle w:val="TableParagraph"/>
              <w:spacing w:before="6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80" w:type="dxa"/>
          </w:tcPr>
          <w:p w14:paraId="64C1CA0F" w14:textId="77777777" w:rsidR="005D64C1" w:rsidRDefault="00000000">
            <w:pPr>
              <w:pStyle w:val="TableParagraph"/>
              <w:spacing w:before="63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14:paraId="79718746" w14:textId="77777777" w:rsidR="005D64C1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420" w:type="dxa"/>
          </w:tcPr>
          <w:p w14:paraId="135F82DE" w14:textId="77777777" w:rsidR="005D64C1" w:rsidRDefault="00000000">
            <w:pPr>
              <w:pStyle w:val="TableParagraph"/>
              <w:spacing w:before="63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14:paraId="522C2AA1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36C543C" w14:textId="77777777" w:rsidR="005D64C1" w:rsidRDefault="00000000">
            <w:pPr>
              <w:pStyle w:val="TableParagraph"/>
              <w:spacing w:before="6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DE82AE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1FAFB842" w14:textId="77777777">
        <w:trPr>
          <w:trHeight w:val="650"/>
        </w:trPr>
        <w:tc>
          <w:tcPr>
            <w:tcW w:w="700" w:type="dxa"/>
          </w:tcPr>
          <w:p w14:paraId="3BBFF9ED" w14:textId="77777777" w:rsidR="005D64C1" w:rsidRDefault="00000000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80" w:type="dxa"/>
          </w:tcPr>
          <w:p w14:paraId="4EE3BA0F" w14:textId="77777777" w:rsidR="005D64C1" w:rsidRDefault="00000000">
            <w:pPr>
              <w:pStyle w:val="TableParagraph"/>
              <w:tabs>
                <w:tab w:val="left" w:pos="1645"/>
              </w:tabs>
              <w:spacing w:before="50"/>
              <w:ind w:left="34" w:right="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военнотактической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«Зарница»</w:t>
            </w:r>
          </w:p>
        </w:tc>
        <w:tc>
          <w:tcPr>
            <w:tcW w:w="1420" w:type="dxa"/>
          </w:tcPr>
          <w:p w14:paraId="1165BDCC" w14:textId="77777777" w:rsidR="005D64C1" w:rsidRDefault="00000000">
            <w:pPr>
              <w:pStyle w:val="TableParagraph"/>
              <w:spacing w:before="50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14:paraId="072F079D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243D6F8" w14:textId="77777777" w:rsidR="005D64C1" w:rsidRDefault="00000000">
            <w:pPr>
              <w:pStyle w:val="TableParagraph"/>
              <w:spacing w:before="5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F9AC620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599328DE" w14:textId="77777777">
        <w:trPr>
          <w:trHeight w:val="429"/>
        </w:trPr>
        <w:tc>
          <w:tcPr>
            <w:tcW w:w="700" w:type="dxa"/>
          </w:tcPr>
          <w:p w14:paraId="333C6E8E" w14:textId="77777777" w:rsidR="005D64C1" w:rsidRDefault="00000000">
            <w:pPr>
              <w:pStyle w:val="TableParagraph"/>
              <w:spacing w:before="5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680" w:type="dxa"/>
          </w:tcPr>
          <w:p w14:paraId="306A085E" w14:textId="77777777" w:rsidR="005D64C1" w:rsidRDefault="00000000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420" w:type="dxa"/>
          </w:tcPr>
          <w:p w14:paraId="6ECFBC43" w14:textId="77777777" w:rsidR="005D64C1" w:rsidRDefault="00000000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14:paraId="3276466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E78DFF8" w14:textId="77777777" w:rsidR="005D64C1" w:rsidRDefault="00000000">
            <w:pPr>
              <w:pStyle w:val="TableParagraph"/>
              <w:spacing w:before="5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E353084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5530C344" w14:textId="77777777">
        <w:trPr>
          <w:trHeight w:val="430"/>
        </w:trPr>
        <w:tc>
          <w:tcPr>
            <w:tcW w:w="700" w:type="dxa"/>
          </w:tcPr>
          <w:p w14:paraId="7D93C2A8" w14:textId="77777777" w:rsidR="005D64C1" w:rsidRDefault="00000000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680" w:type="dxa"/>
          </w:tcPr>
          <w:p w14:paraId="289FAA75" w14:textId="77777777" w:rsidR="005D64C1" w:rsidRDefault="00000000">
            <w:pPr>
              <w:pStyle w:val="TableParagraph"/>
              <w:spacing w:before="54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14:paraId="105B1510" w14:textId="77777777" w:rsidR="005D64C1" w:rsidRDefault="00000000">
            <w:pPr>
              <w:pStyle w:val="TableParagraph"/>
              <w:spacing w:before="5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14:paraId="1143B007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CC4AC45" w14:textId="77777777" w:rsidR="005D64C1" w:rsidRDefault="00000000">
            <w:pPr>
              <w:pStyle w:val="TableParagraph"/>
              <w:spacing w:before="5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011C7F4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42BA0F17" w14:textId="77777777">
        <w:trPr>
          <w:trHeight w:val="430"/>
        </w:trPr>
        <w:tc>
          <w:tcPr>
            <w:tcW w:w="700" w:type="dxa"/>
          </w:tcPr>
          <w:p w14:paraId="4ABFE98F" w14:textId="77777777" w:rsidR="005D64C1" w:rsidRDefault="00000000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680" w:type="dxa"/>
          </w:tcPr>
          <w:p w14:paraId="3F6FF555" w14:textId="77777777" w:rsidR="005D64C1" w:rsidRDefault="00000000">
            <w:pPr>
              <w:pStyle w:val="TableParagraph"/>
              <w:spacing w:before="51"/>
              <w:ind w:left="34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</w:p>
        </w:tc>
        <w:tc>
          <w:tcPr>
            <w:tcW w:w="1420" w:type="dxa"/>
          </w:tcPr>
          <w:p w14:paraId="45238450" w14:textId="77777777" w:rsidR="005D64C1" w:rsidRDefault="00000000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14:paraId="7E97C102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ED462AA" w14:textId="77777777" w:rsidR="005D64C1" w:rsidRDefault="00000000">
            <w:pPr>
              <w:pStyle w:val="TableParagraph"/>
              <w:spacing w:before="5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4D9CDD4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</w:tbl>
    <w:p w14:paraId="76E1AD5C" w14:textId="77777777" w:rsidR="005D64C1" w:rsidRDefault="005D64C1">
      <w:pPr>
        <w:rPr>
          <w:sz w:val="24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80"/>
        <w:gridCol w:w="1420"/>
        <w:gridCol w:w="1700"/>
        <w:gridCol w:w="1400"/>
        <w:gridCol w:w="1420"/>
      </w:tblGrid>
      <w:tr w:rsidR="005D64C1" w14:paraId="1D7B2737" w14:textId="77777777">
        <w:trPr>
          <w:trHeight w:val="430"/>
        </w:trPr>
        <w:tc>
          <w:tcPr>
            <w:tcW w:w="700" w:type="dxa"/>
          </w:tcPr>
          <w:p w14:paraId="4AC4919D" w14:textId="77777777" w:rsidR="005D64C1" w:rsidRDefault="00000000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680" w:type="dxa"/>
          </w:tcPr>
          <w:p w14:paraId="72132327" w14:textId="77777777" w:rsidR="005D64C1" w:rsidRDefault="00000000">
            <w:pPr>
              <w:pStyle w:val="TableParagraph"/>
              <w:spacing w:before="50"/>
              <w:ind w:left="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1420" w:type="dxa"/>
          </w:tcPr>
          <w:p w14:paraId="63387751" w14:textId="77777777" w:rsidR="005D64C1" w:rsidRDefault="00000000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14:paraId="08464AD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BB23A4E" w14:textId="77777777" w:rsidR="005D64C1" w:rsidRDefault="00000000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F738326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66FA041E" w14:textId="77777777">
        <w:trPr>
          <w:trHeight w:val="409"/>
        </w:trPr>
        <w:tc>
          <w:tcPr>
            <w:tcW w:w="700" w:type="dxa"/>
          </w:tcPr>
          <w:p w14:paraId="189C3DBA" w14:textId="77777777" w:rsidR="005D64C1" w:rsidRDefault="00000000">
            <w:pPr>
              <w:pStyle w:val="TableParagraph"/>
              <w:spacing w:before="4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680" w:type="dxa"/>
          </w:tcPr>
          <w:p w14:paraId="3CF8CCC1" w14:textId="77777777" w:rsidR="005D64C1" w:rsidRDefault="00000000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</w:tc>
        <w:tc>
          <w:tcPr>
            <w:tcW w:w="1420" w:type="dxa"/>
          </w:tcPr>
          <w:p w14:paraId="2FD3ED31" w14:textId="77777777" w:rsidR="005D64C1" w:rsidRDefault="00000000">
            <w:pPr>
              <w:pStyle w:val="TableParagraph"/>
              <w:spacing w:before="4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14:paraId="703F4BE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750250D" w14:textId="77777777" w:rsidR="005D64C1" w:rsidRDefault="00000000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8AA43D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3DEA72F3" w14:textId="77777777">
        <w:trPr>
          <w:trHeight w:val="430"/>
        </w:trPr>
        <w:tc>
          <w:tcPr>
            <w:tcW w:w="700" w:type="dxa"/>
          </w:tcPr>
          <w:p w14:paraId="207CF1C1" w14:textId="77777777" w:rsidR="005D64C1" w:rsidRDefault="00000000">
            <w:pPr>
              <w:pStyle w:val="TableParagraph"/>
              <w:spacing w:before="6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680" w:type="dxa"/>
          </w:tcPr>
          <w:p w14:paraId="74534071" w14:textId="77777777" w:rsidR="005D64C1" w:rsidRDefault="00000000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«Октябрь»</w:t>
            </w:r>
          </w:p>
        </w:tc>
        <w:tc>
          <w:tcPr>
            <w:tcW w:w="1420" w:type="dxa"/>
          </w:tcPr>
          <w:p w14:paraId="38DC2C42" w14:textId="77777777" w:rsidR="005D64C1" w:rsidRDefault="00000000">
            <w:pPr>
              <w:pStyle w:val="TableParagraph"/>
              <w:spacing w:before="64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14:paraId="719AA78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519F827" w14:textId="77777777" w:rsidR="005D64C1" w:rsidRDefault="00000000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051D1C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625BDAA8" w14:textId="77777777">
        <w:trPr>
          <w:trHeight w:val="429"/>
        </w:trPr>
        <w:tc>
          <w:tcPr>
            <w:tcW w:w="700" w:type="dxa"/>
          </w:tcPr>
          <w:p w14:paraId="6648A712" w14:textId="77777777" w:rsidR="005D64C1" w:rsidRDefault="00000000">
            <w:pPr>
              <w:pStyle w:val="TableParagraph"/>
              <w:spacing w:before="6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680" w:type="dxa"/>
          </w:tcPr>
          <w:p w14:paraId="0C3E52BB" w14:textId="77777777" w:rsidR="005D64C1" w:rsidRDefault="00000000">
            <w:pPr>
              <w:pStyle w:val="TableParagraph"/>
              <w:spacing w:before="61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«Кадр»</w:t>
            </w:r>
          </w:p>
        </w:tc>
        <w:tc>
          <w:tcPr>
            <w:tcW w:w="1420" w:type="dxa"/>
          </w:tcPr>
          <w:p w14:paraId="4DF886B5" w14:textId="77777777" w:rsidR="005D64C1" w:rsidRDefault="00000000">
            <w:pPr>
              <w:pStyle w:val="TableParagraph"/>
              <w:spacing w:before="6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14:paraId="52549F20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3697282" w14:textId="77777777" w:rsidR="005D64C1" w:rsidRDefault="00000000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F5A9D92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5FA7DE01" w14:textId="77777777">
        <w:trPr>
          <w:trHeight w:val="649"/>
        </w:trPr>
        <w:tc>
          <w:tcPr>
            <w:tcW w:w="700" w:type="dxa"/>
          </w:tcPr>
          <w:p w14:paraId="78E03918" w14:textId="77777777" w:rsidR="005D64C1" w:rsidRDefault="00000000">
            <w:pPr>
              <w:pStyle w:val="TableParagraph"/>
              <w:spacing w:before="58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680" w:type="dxa"/>
          </w:tcPr>
          <w:p w14:paraId="4CFB344C" w14:textId="77777777" w:rsidR="005D64C1" w:rsidRDefault="00000000">
            <w:pPr>
              <w:pStyle w:val="TableParagraph"/>
              <w:spacing w:before="58"/>
              <w:ind w:left="34" w:right="38"/>
              <w:rPr>
                <w:sz w:val="24"/>
              </w:rPr>
            </w:pPr>
            <w:r>
              <w:rPr>
                <w:sz w:val="24"/>
              </w:rPr>
              <w:t>Научно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</w:t>
            </w:r>
          </w:p>
        </w:tc>
        <w:tc>
          <w:tcPr>
            <w:tcW w:w="1420" w:type="dxa"/>
          </w:tcPr>
          <w:p w14:paraId="5C1214B6" w14:textId="77777777" w:rsidR="005D64C1" w:rsidRDefault="00000000">
            <w:pPr>
              <w:pStyle w:val="TableParagraph"/>
              <w:spacing w:before="5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14:paraId="3CB1606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BCD65C0" w14:textId="77777777" w:rsidR="005D64C1" w:rsidRDefault="00000000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1C57861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0370DBE3" w14:textId="77777777">
        <w:trPr>
          <w:trHeight w:val="749"/>
        </w:trPr>
        <w:tc>
          <w:tcPr>
            <w:tcW w:w="700" w:type="dxa"/>
          </w:tcPr>
          <w:p w14:paraId="45FCB21E" w14:textId="77777777" w:rsidR="005D64C1" w:rsidRDefault="00000000">
            <w:pPr>
              <w:pStyle w:val="TableParagraph"/>
              <w:spacing w:before="65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680" w:type="dxa"/>
          </w:tcPr>
          <w:p w14:paraId="0A49F601" w14:textId="77777777" w:rsidR="005D64C1" w:rsidRDefault="00000000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</w:p>
        </w:tc>
        <w:tc>
          <w:tcPr>
            <w:tcW w:w="1420" w:type="dxa"/>
          </w:tcPr>
          <w:p w14:paraId="526F3451" w14:textId="77777777" w:rsidR="005D64C1" w:rsidRDefault="00000000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14:paraId="0F36EAD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8DCAED2" w14:textId="77777777" w:rsidR="005D64C1" w:rsidRDefault="00000000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52B9145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2B7834D0" w14:textId="77777777">
        <w:trPr>
          <w:trHeight w:val="670"/>
        </w:trPr>
        <w:tc>
          <w:tcPr>
            <w:tcW w:w="700" w:type="dxa"/>
          </w:tcPr>
          <w:p w14:paraId="1BB04273" w14:textId="77777777" w:rsidR="005D64C1" w:rsidRDefault="00000000">
            <w:pPr>
              <w:pStyle w:val="TableParagraph"/>
              <w:spacing w:before="63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680" w:type="dxa"/>
          </w:tcPr>
          <w:p w14:paraId="53F1E4FB" w14:textId="77777777" w:rsidR="005D64C1" w:rsidRDefault="00000000">
            <w:pPr>
              <w:pStyle w:val="TableParagraph"/>
              <w:spacing w:before="63"/>
              <w:ind w:left="34" w:right="5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Выступление </w:t>
            </w:r>
            <w:r>
              <w:rPr>
                <w:sz w:val="24"/>
              </w:rPr>
              <w:t>кинологической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1420" w:type="dxa"/>
          </w:tcPr>
          <w:p w14:paraId="01EA5BA9" w14:textId="77777777" w:rsidR="005D64C1" w:rsidRDefault="00000000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14:paraId="16CB1A25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8B6B651" w14:textId="77777777" w:rsidR="005D64C1" w:rsidRDefault="00000000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47D06B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52F05596" w14:textId="77777777">
        <w:trPr>
          <w:trHeight w:val="650"/>
        </w:trPr>
        <w:tc>
          <w:tcPr>
            <w:tcW w:w="700" w:type="dxa"/>
          </w:tcPr>
          <w:p w14:paraId="3D8ED339" w14:textId="77777777" w:rsidR="005D64C1" w:rsidRDefault="00000000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680" w:type="dxa"/>
          </w:tcPr>
          <w:p w14:paraId="2B4A0C5F" w14:textId="77777777" w:rsidR="005D64C1" w:rsidRDefault="00000000">
            <w:pPr>
              <w:pStyle w:val="TableParagraph"/>
              <w:tabs>
                <w:tab w:val="left" w:pos="1226"/>
                <w:tab w:val="left" w:pos="2244"/>
                <w:tab w:val="left" w:pos="2853"/>
                <w:tab w:val="left" w:pos="3273"/>
              </w:tabs>
              <w:spacing w:before="50"/>
              <w:ind w:left="34" w:right="33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z w:val="24"/>
              </w:rPr>
              <w:tab/>
              <w:t>старты</w:t>
            </w:r>
            <w:r>
              <w:rPr>
                <w:sz w:val="24"/>
              </w:rPr>
              <w:tab/>
              <w:t>«А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</w:p>
        </w:tc>
        <w:tc>
          <w:tcPr>
            <w:tcW w:w="1420" w:type="dxa"/>
          </w:tcPr>
          <w:p w14:paraId="52C96A1C" w14:textId="77777777" w:rsidR="005D64C1" w:rsidRDefault="00000000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14:paraId="13F8869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0504791" w14:textId="77777777" w:rsidR="005D64C1" w:rsidRDefault="00000000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2D6510D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4A4EF775" w14:textId="77777777">
        <w:trPr>
          <w:trHeight w:val="929"/>
        </w:trPr>
        <w:tc>
          <w:tcPr>
            <w:tcW w:w="700" w:type="dxa"/>
          </w:tcPr>
          <w:p w14:paraId="69102A9D" w14:textId="77777777" w:rsidR="005D64C1" w:rsidRDefault="00000000">
            <w:pPr>
              <w:pStyle w:val="TableParagraph"/>
              <w:spacing w:before="5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680" w:type="dxa"/>
          </w:tcPr>
          <w:p w14:paraId="2C3FC20C" w14:textId="77777777" w:rsidR="005D64C1" w:rsidRDefault="00000000">
            <w:pPr>
              <w:pStyle w:val="TableParagraph"/>
              <w:spacing w:before="57"/>
              <w:ind w:left="34" w:right="9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нелепый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1420" w:type="dxa"/>
          </w:tcPr>
          <w:p w14:paraId="25040740" w14:textId="77777777" w:rsidR="005D64C1" w:rsidRDefault="00000000">
            <w:pPr>
              <w:pStyle w:val="TableParagraph"/>
              <w:spacing w:before="5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14:paraId="2696E144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54CBE54" w14:textId="77777777" w:rsidR="005D64C1" w:rsidRDefault="00000000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C2E6113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44DD8D62" w14:textId="77777777">
        <w:trPr>
          <w:trHeight w:val="429"/>
        </w:trPr>
        <w:tc>
          <w:tcPr>
            <w:tcW w:w="700" w:type="dxa"/>
          </w:tcPr>
          <w:p w14:paraId="52783086" w14:textId="77777777" w:rsidR="005D64C1" w:rsidRDefault="00000000">
            <w:pPr>
              <w:pStyle w:val="TableParagraph"/>
              <w:spacing w:before="6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680" w:type="dxa"/>
          </w:tcPr>
          <w:p w14:paraId="67EA6988" w14:textId="77777777" w:rsidR="005D64C1" w:rsidRDefault="00000000">
            <w:pPr>
              <w:pStyle w:val="TableParagraph"/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>Мастер класс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1420" w:type="dxa"/>
          </w:tcPr>
          <w:p w14:paraId="26DF72FB" w14:textId="77777777" w:rsidR="005D64C1" w:rsidRDefault="00000000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14:paraId="654AC23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00A0A02" w14:textId="77777777" w:rsidR="005D64C1" w:rsidRDefault="00000000">
            <w:pPr>
              <w:pStyle w:val="TableParagraph"/>
              <w:spacing w:before="6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C2EA786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67572D22" w14:textId="77777777">
        <w:trPr>
          <w:trHeight w:val="429"/>
        </w:trPr>
        <w:tc>
          <w:tcPr>
            <w:tcW w:w="700" w:type="dxa"/>
          </w:tcPr>
          <w:p w14:paraId="0285B794" w14:textId="77777777" w:rsidR="005D64C1" w:rsidRDefault="00000000">
            <w:pPr>
              <w:pStyle w:val="TableParagraph"/>
              <w:spacing w:before="5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680" w:type="dxa"/>
          </w:tcPr>
          <w:p w14:paraId="5EE06D79" w14:textId="77777777" w:rsidR="005D64C1" w:rsidRDefault="00000000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своей»</w:t>
            </w:r>
          </w:p>
        </w:tc>
        <w:tc>
          <w:tcPr>
            <w:tcW w:w="1420" w:type="dxa"/>
          </w:tcPr>
          <w:p w14:paraId="62D4AA73" w14:textId="77777777" w:rsidR="005D64C1" w:rsidRDefault="00000000">
            <w:pPr>
              <w:pStyle w:val="TableParagraph"/>
              <w:spacing w:before="5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14:paraId="139BF96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1BBFFBE" w14:textId="77777777" w:rsidR="005D64C1" w:rsidRDefault="00000000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44F0A9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4AC5EC4D" w14:textId="77777777">
        <w:trPr>
          <w:trHeight w:val="650"/>
        </w:trPr>
        <w:tc>
          <w:tcPr>
            <w:tcW w:w="700" w:type="dxa"/>
          </w:tcPr>
          <w:p w14:paraId="166B541C" w14:textId="77777777" w:rsidR="005D64C1" w:rsidRDefault="00000000">
            <w:pPr>
              <w:pStyle w:val="TableParagraph"/>
              <w:spacing w:before="5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680" w:type="dxa"/>
          </w:tcPr>
          <w:p w14:paraId="2E867916" w14:textId="77777777" w:rsidR="005D64C1" w:rsidRDefault="00000000">
            <w:pPr>
              <w:pStyle w:val="TableParagraph"/>
              <w:spacing w:before="54"/>
              <w:ind w:left="34" w:right="704"/>
              <w:rPr>
                <w:sz w:val="24"/>
              </w:rPr>
            </w:pPr>
            <w:r>
              <w:rPr>
                <w:sz w:val="24"/>
              </w:rPr>
              <w:t>Мастер-класс «Летая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облаками»</w:t>
            </w:r>
          </w:p>
        </w:tc>
        <w:tc>
          <w:tcPr>
            <w:tcW w:w="1420" w:type="dxa"/>
          </w:tcPr>
          <w:p w14:paraId="77DFFC55" w14:textId="77777777" w:rsidR="005D64C1" w:rsidRDefault="00000000">
            <w:pPr>
              <w:pStyle w:val="TableParagraph"/>
              <w:spacing w:before="54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14:paraId="66E043A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49185B0" w14:textId="77777777" w:rsidR="005D64C1" w:rsidRDefault="00000000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DC2871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7F7B97E3" w14:textId="77777777">
        <w:trPr>
          <w:trHeight w:val="669"/>
        </w:trPr>
        <w:tc>
          <w:tcPr>
            <w:tcW w:w="700" w:type="dxa"/>
          </w:tcPr>
          <w:p w14:paraId="2607297B" w14:textId="77777777" w:rsidR="005D64C1" w:rsidRDefault="00000000">
            <w:pPr>
              <w:pStyle w:val="TableParagraph"/>
              <w:spacing w:before="6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680" w:type="dxa"/>
          </w:tcPr>
          <w:p w14:paraId="7BCF0F8C" w14:textId="77777777" w:rsidR="005D64C1" w:rsidRDefault="00000000">
            <w:pPr>
              <w:pStyle w:val="TableParagraph"/>
              <w:tabs>
                <w:tab w:val="left" w:pos="1496"/>
                <w:tab w:val="left" w:pos="2471"/>
                <w:tab w:val="left" w:pos="2900"/>
              </w:tabs>
              <w:spacing w:before="61"/>
              <w:ind w:left="34" w:right="2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«Мисс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лагеря»</w:t>
            </w:r>
          </w:p>
        </w:tc>
        <w:tc>
          <w:tcPr>
            <w:tcW w:w="1420" w:type="dxa"/>
          </w:tcPr>
          <w:p w14:paraId="51947315" w14:textId="77777777" w:rsidR="005D64C1" w:rsidRDefault="00000000">
            <w:pPr>
              <w:pStyle w:val="TableParagraph"/>
              <w:spacing w:before="6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14:paraId="470FC4F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3043DDA" w14:textId="77777777" w:rsidR="005D64C1" w:rsidRDefault="00000000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4C5B34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0A8CFF3F" w14:textId="77777777">
        <w:trPr>
          <w:trHeight w:val="650"/>
        </w:trPr>
        <w:tc>
          <w:tcPr>
            <w:tcW w:w="700" w:type="dxa"/>
          </w:tcPr>
          <w:p w14:paraId="437ECB49" w14:textId="77777777" w:rsidR="005D64C1" w:rsidRDefault="00000000">
            <w:pPr>
              <w:pStyle w:val="TableParagraph"/>
              <w:spacing w:before="48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680" w:type="dxa"/>
          </w:tcPr>
          <w:p w14:paraId="7249980B" w14:textId="77777777" w:rsidR="005D64C1" w:rsidRDefault="00000000">
            <w:pPr>
              <w:pStyle w:val="TableParagraph"/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14:paraId="0C5AC6C0" w14:textId="77777777" w:rsidR="005D64C1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 Сильная нация»</w:t>
            </w:r>
          </w:p>
        </w:tc>
        <w:tc>
          <w:tcPr>
            <w:tcW w:w="1420" w:type="dxa"/>
          </w:tcPr>
          <w:p w14:paraId="118764D5" w14:textId="77777777" w:rsidR="005D64C1" w:rsidRDefault="00000000">
            <w:pPr>
              <w:pStyle w:val="TableParagraph"/>
              <w:spacing w:before="4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1233F1E2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DD32EE9" w14:textId="77777777" w:rsidR="005D64C1" w:rsidRDefault="00000000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9BB893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64E442A7" w14:textId="77777777">
        <w:trPr>
          <w:trHeight w:val="649"/>
        </w:trPr>
        <w:tc>
          <w:tcPr>
            <w:tcW w:w="700" w:type="dxa"/>
          </w:tcPr>
          <w:p w14:paraId="5E28C0B1" w14:textId="77777777" w:rsidR="005D64C1" w:rsidRDefault="00000000">
            <w:pPr>
              <w:pStyle w:val="TableParagraph"/>
              <w:spacing w:before="55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680" w:type="dxa"/>
          </w:tcPr>
          <w:p w14:paraId="5C7537F7" w14:textId="77777777" w:rsidR="005D64C1" w:rsidRDefault="00000000">
            <w:pPr>
              <w:pStyle w:val="TableParagraph"/>
              <w:tabs>
                <w:tab w:val="left" w:pos="1501"/>
                <w:tab w:val="left" w:pos="2393"/>
                <w:tab w:val="left" w:pos="2719"/>
              </w:tabs>
              <w:spacing w:before="55"/>
              <w:ind w:left="34" w:right="31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Вечному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огню</w:t>
            </w:r>
          </w:p>
        </w:tc>
        <w:tc>
          <w:tcPr>
            <w:tcW w:w="1420" w:type="dxa"/>
          </w:tcPr>
          <w:p w14:paraId="17F0EDA1" w14:textId="77777777" w:rsidR="005D64C1" w:rsidRDefault="00000000">
            <w:pPr>
              <w:pStyle w:val="TableParagraph"/>
              <w:spacing w:before="5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10D8E660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C0A9CC8" w14:textId="77777777" w:rsidR="005D64C1" w:rsidRDefault="00000000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E2D8F6D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3EB3A58E" w14:textId="77777777">
        <w:trPr>
          <w:trHeight w:val="670"/>
        </w:trPr>
        <w:tc>
          <w:tcPr>
            <w:tcW w:w="700" w:type="dxa"/>
          </w:tcPr>
          <w:p w14:paraId="23DDFCD4" w14:textId="77777777" w:rsidR="005D64C1" w:rsidRDefault="00000000">
            <w:pPr>
              <w:pStyle w:val="TableParagraph"/>
              <w:spacing w:before="62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680" w:type="dxa"/>
          </w:tcPr>
          <w:p w14:paraId="163903AC" w14:textId="77777777" w:rsidR="005D64C1" w:rsidRDefault="00000000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</w:tc>
        <w:tc>
          <w:tcPr>
            <w:tcW w:w="1420" w:type="dxa"/>
          </w:tcPr>
          <w:p w14:paraId="244E88DF" w14:textId="77777777" w:rsidR="005D64C1" w:rsidRDefault="00000000">
            <w:pPr>
              <w:pStyle w:val="TableParagraph"/>
              <w:spacing w:before="6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73E58D01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85F4FD5" w14:textId="77777777" w:rsidR="005D64C1" w:rsidRDefault="00000000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B866A96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67C490A4" w14:textId="77777777">
        <w:trPr>
          <w:trHeight w:val="649"/>
        </w:trPr>
        <w:tc>
          <w:tcPr>
            <w:tcW w:w="700" w:type="dxa"/>
          </w:tcPr>
          <w:p w14:paraId="0CE300BF" w14:textId="77777777" w:rsidR="005D64C1" w:rsidRDefault="00000000">
            <w:pPr>
              <w:pStyle w:val="TableParagraph"/>
              <w:spacing w:before="49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680" w:type="dxa"/>
          </w:tcPr>
          <w:p w14:paraId="7BA04FC9" w14:textId="77777777" w:rsidR="005D64C1" w:rsidRDefault="00000000">
            <w:pPr>
              <w:pStyle w:val="TableParagraph"/>
              <w:tabs>
                <w:tab w:val="left" w:pos="1705"/>
                <w:tab w:val="left" w:pos="3329"/>
              </w:tabs>
              <w:spacing w:before="49"/>
              <w:ind w:left="34" w:right="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практикума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выхожу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лес»</w:t>
            </w:r>
          </w:p>
        </w:tc>
        <w:tc>
          <w:tcPr>
            <w:tcW w:w="1420" w:type="dxa"/>
          </w:tcPr>
          <w:p w14:paraId="5021DF42" w14:textId="77777777" w:rsidR="005D64C1" w:rsidRDefault="00000000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5.03.2023</w:t>
            </w:r>
          </w:p>
        </w:tc>
        <w:tc>
          <w:tcPr>
            <w:tcW w:w="1700" w:type="dxa"/>
          </w:tcPr>
          <w:p w14:paraId="3E7ECFF4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1FC897A" w14:textId="77777777" w:rsidR="005D64C1" w:rsidRDefault="00000000">
            <w:pPr>
              <w:pStyle w:val="TableParagraph"/>
              <w:spacing w:before="4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032CBE2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013B01A2" w14:textId="77777777">
        <w:trPr>
          <w:trHeight w:val="430"/>
        </w:trPr>
        <w:tc>
          <w:tcPr>
            <w:tcW w:w="700" w:type="dxa"/>
          </w:tcPr>
          <w:p w14:paraId="7AEDC103" w14:textId="77777777" w:rsidR="005D64C1" w:rsidRDefault="00000000">
            <w:pPr>
              <w:pStyle w:val="TableParagraph"/>
              <w:spacing w:before="56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680" w:type="dxa"/>
          </w:tcPr>
          <w:p w14:paraId="0E127D57" w14:textId="77777777" w:rsidR="005D64C1" w:rsidRDefault="00000000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«Помним»</w:t>
            </w:r>
          </w:p>
        </w:tc>
        <w:tc>
          <w:tcPr>
            <w:tcW w:w="1420" w:type="dxa"/>
          </w:tcPr>
          <w:p w14:paraId="765F1FC9" w14:textId="77777777" w:rsidR="005D64C1" w:rsidRDefault="00000000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3A53502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93735B3" w14:textId="77777777" w:rsidR="005D64C1" w:rsidRDefault="00000000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613D0B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566C3524" w14:textId="77777777">
        <w:trPr>
          <w:trHeight w:val="930"/>
        </w:trPr>
        <w:tc>
          <w:tcPr>
            <w:tcW w:w="700" w:type="dxa"/>
          </w:tcPr>
          <w:p w14:paraId="4FBA4EB6" w14:textId="77777777" w:rsidR="005D64C1" w:rsidRDefault="00000000">
            <w:pPr>
              <w:pStyle w:val="TableParagraph"/>
              <w:spacing w:before="53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680" w:type="dxa"/>
          </w:tcPr>
          <w:p w14:paraId="396A7210" w14:textId="77777777" w:rsidR="005D64C1" w:rsidRDefault="00000000">
            <w:pPr>
              <w:pStyle w:val="TableParagraph"/>
              <w:spacing w:before="53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«Курганская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заводе</w:t>
            </w:r>
          </w:p>
        </w:tc>
        <w:tc>
          <w:tcPr>
            <w:tcW w:w="1420" w:type="dxa"/>
          </w:tcPr>
          <w:p w14:paraId="43A69BDD" w14:textId="77777777" w:rsidR="005D64C1" w:rsidRDefault="00000000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14:paraId="69B65522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2ECF01E" w14:textId="77777777" w:rsidR="005D64C1" w:rsidRDefault="00000000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6C45E8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71CA2D22" w14:textId="77777777">
        <w:trPr>
          <w:trHeight w:val="429"/>
        </w:trPr>
        <w:tc>
          <w:tcPr>
            <w:tcW w:w="10320" w:type="dxa"/>
            <w:gridSpan w:val="6"/>
          </w:tcPr>
          <w:p w14:paraId="103F91D4" w14:textId="77777777" w:rsidR="005D64C1" w:rsidRDefault="00000000">
            <w:pPr>
              <w:pStyle w:val="TableParagraph"/>
              <w:spacing w:before="56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5D64C1" w14:paraId="6CF6E044" w14:textId="77777777">
        <w:trPr>
          <w:trHeight w:val="930"/>
        </w:trPr>
        <w:tc>
          <w:tcPr>
            <w:tcW w:w="700" w:type="dxa"/>
          </w:tcPr>
          <w:p w14:paraId="74325740" w14:textId="77777777" w:rsidR="005D64C1" w:rsidRDefault="00000000">
            <w:pPr>
              <w:pStyle w:val="TableParagraph"/>
              <w:spacing w:before="53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4A4A33A7" w14:textId="77777777" w:rsidR="005D64C1" w:rsidRDefault="00000000">
            <w:pPr>
              <w:pStyle w:val="TableParagraph"/>
              <w:spacing w:before="53"/>
              <w:ind w:left="34" w:right="3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отрядная песня, девиз.</w:t>
            </w:r>
          </w:p>
        </w:tc>
        <w:tc>
          <w:tcPr>
            <w:tcW w:w="1420" w:type="dxa"/>
          </w:tcPr>
          <w:p w14:paraId="1BAC5BD2" w14:textId="77777777" w:rsidR="005D64C1" w:rsidRDefault="00000000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3E4B4C13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9B24500" w14:textId="77777777" w:rsidR="005D64C1" w:rsidRDefault="00000000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70DF181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7576C4B4" w14:textId="77777777">
        <w:trPr>
          <w:trHeight w:val="930"/>
        </w:trPr>
        <w:tc>
          <w:tcPr>
            <w:tcW w:w="700" w:type="dxa"/>
          </w:tcPr>
          <w:p w14:paraId="56067B06" w14:textId="77777777" w:rsidR="005D64C1" w:rsidRDefault="00000000">
            <w:pPr>
              <w:pStyle w:val="TableParagraph"/>
              <w:spacing w:before="56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51AA8BCA" w14:textId="77777777" w:rsidR="005D64C1" w:rsidRDefault="00000000">
            <w:pPr>
              <w:pStyle w:val="TableParagraph"/>
              <w:spacing w:before="56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активных.</w:t>
            </w:r>
          </w:p>
        </w:tc>
        <w:tc>
          <w:tcPr>
            <w:tcW w:w="1420" w:type="dxa"/>
          </w:tcPr>
          <w:p w14:paraId="16C1B2D4" w14:textId="77777777" w:rsidR="005D64C1" w:rsidRDefault="00000000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14:paraId="1FF63ED1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4D49C8F" w14:textId="77777777" w:rsidR="005D64C1" w:rsidRDefault="00000000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B87027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</w:tbl>
    <w:p w14:paraId="68652B0B" w14:textId="77777777" w:rsidR="005D64C1" w:rsidRDefault="005D64C1">
      <w:pPr>
        <w:rPr>
          <w:sz w:val="24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80"/>
        <w:gridCol w:w="1420"/>
        <w:gridCol w:w="1700"/>
        <w:gridCol w:w="1400"/>
        <w:gridCol w:w="1420"/>
      </w:tblGrid>
      <w:tr w:rsidR="005D64C1" w14:paraId="4A517B84" w14:textId="77777777">
        <w:trPr>
          <w:trHeight w:val="650"/>
        </w:trPr>
        <w:tc>
          <w:tcPr>
            <w:tcW w:w="700" w:type="dxa"/>
          </w:tcPr>
          <w:p w14:paraId="0C31365E" w14:textId="77777777" w:rsidR="005D64C1" w:rsidRDefault="00000000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56FF60CE" w14:textId="77777777" w:rsidR="005D64C1" w:rsidRDefault="00000000">
            <w:pPr>
              <w:pStyle w:val="TableParagraph"/>
              <w:tabs>
                <w:tab w:val="left" w:pos="1416"/>
                <w:tab w:val="left" w:pos="2041"/>
                <w:tab w:val="left" w:pos="3490"/>
              </w:tabs>
              <w:spacing w:before="50"/>
              <w:ind w:left="34" w:right="29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сплочение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командообразование.</w:t>
            </w:r>
          </w:p>
        </w:tc>
        <w:tc>
          <w:tcPr>
            <w:tcW w:w="1420" w:type="dxa"/>
          </w:tcPr>
          <w:p w14:paraId="1E31A291" w14:textId="77777777" w:rsidR="005D64C1" w:rsidRDefault="00000000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14:paraId="71366572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EDEBF46" w14:textId="77777777" w:rsidR="005D64C1" w:rsidRDefault="00000000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25CB9D1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0255BF30" w14:textId="77777777">
        <w:trPr>
          <w:trHeight w:val="649"/>
        </w:trPr>
        <w:tc>
          <w:tcPr>
            <w:tcW w:w="700" w:type="dxa"/>
          </w:tcPr>
          <w:p w14:paraId="32FC42B5" w14:textId="77777777" w:rsidR="005D64C1" w:rsidRDefault="00000000">
            <w:pPr>
              <w:pStyle w:val="TableParagraph"/>
              <w:spacing w:before="5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14:paraId="1297E5BC" w14:textId="77777777" w:rsidR="005D64C1" w:rsidRDefault="00000000">
            <w:pPr>
              <w:pStyle w:val="TableParagraph"/>
              <w:spacing w:before="57"/>
              <w:ind w:left="34" w:right="3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меропритиях</w:t>
            </w:r>
          </w:p>
        </w:tc>
        <w:tc>
          <w:tcPr>
            <w:tcW w:w="1420" w:type="dxa"/>
          </w:tcPr>
          <w:p w14:paraId="685517D0" w14:textId="77777777" w:rsidR="005D64C1" w:rsidRDefault="00000000">
            <w:pPr>
              <w:pStyle w:val="TableParagraph"/>
              <w:spacing w:before="57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237F8172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D95C80E" w14:textId="77777777" w:rsidR="005D64C1" w:rsidRDefault="00000000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628B287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43018DEB" w14:textId="77777777">
        <w:trPr>
          <w:trHeight w:val="669"/>
        </w:trPr>
        <w:tc>
          <w:tcPr>
            <w:tcW w:w="700" w:type="dxa"/>
          </w:tcPr>
          <w:p w14:paraId="2E943542" w14:textId="77777777" w:rsidR="005D64C1" w:rsidRDefault="00000000">
            <w:pPr>
              <w:pStyle w:val="TableParagraph"/>
              <w:spacing w:before="6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06CBEDE3" w14:textId="77777777" w:rsidR="005D64C1" w:rsidRDefault="00000000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песен о России</w:t>
            </w:r>
          </w:p>
        </w:tc>
        <w:tc>
          <w:tcPr>
            <w:tcW w:w="1420" w:type="dxa"/>
          </w:tcPr>
          <w:p w14:paraId="5871DDD4" w14:textId="77777777" w:rsidR="005D64C1" w:rsidRDefault="00000000">
            <w:pPr>
              <w:pStyle w:val="TableParagraph"/>
              <w:spacing w:before="64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14:paraId="2357E8FB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E91AC49" w14:textId="77777777" w:rsidR="005D64C1" w:rsidRDefault="00000000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58B7B2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4FD07BC1" w14:textId="77777777">
        <w:trPr>
          <w:trHeight w:val="649"/>
        </w:trPr>
        <w:tc>
          <w:tcPr>
            <w:tcW w:w="700" w:type="dxa"/>
          </w:tcPr>
          <w:p w14:paraId="2DAE5407" w14:textId="77777777" w:rsidR="005D64C1" w:rsidRDefault="00000000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14:paraId="13DA5A5A" w14:textId="77777777" w:rsidR="005D64C1" w:rsidRDefault="00000000">
            <w:pPr>
              <w:pStyle w:val="TableParagraph"/>
              <w:tabs>
                <w:tab w:val="left" w:pos="1642"/>
                <w:tab w:val="left" w:pos="2783"/>
              </w:tabs>
              <w:spacing w:before="51"/>
              <w:ind w:left="34" w:right="3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сценок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«Театральные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этюды»</w:t>
            </w:r>
          </w:p>
        </w:tc>
        <w:tc>
          <w:tcPr>
            <w:tcW w:w="1420" w:type="dxa"/>
          </w:tcPr>
          <w:p w14:paraId="3AC8DEF3" w14:textId="77777777" w:rsidR="005D64C1" w:rsidRDefault="00000000">
            <w:pPr>
              <w:pStyle w:val="TableParagraph"/>
              <w:spacing w:before="51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14:paraId="471DE93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188D41F" w14:textId="77777777" w:rsidR="005D64C1" w:rsidRDefault="00000000">
            <w:pPr>
              <w:pStyle w:val="TableParagraph"/>
              <w:spacing w:before="5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93E8DBD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0A8A9F12" w14:textId="77777777">
        <w:trPr>
          <w:trHeight w:val="650"/>
        </w:trPr>
        <w:tc>
          <w:tcPr>
            <w:tcW w:w="700" w:type="dxa"/>
          </w:tcPr>
          <w:p w14:paraId="0C286AC4" w14:textId="77777777" w:rsidR="005D64C1" w:rsidRDefault="00000000">
            <w:pPr>
              <w:pStyle w:val="TableParagraph"/>
              <w:spacing w:before="5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14:paraId="059497E8" w14:textId="77777777" w:rsidR="005D64C1" w:rsidRDefault="00000000">
            <w:pPr>
              <w:pStyle w:val="TableParagraph"/>
              <w:tabs>
                <w:tab w:val="left" w:pos="1507"/>
                <w:tab w:val="left" w:pos="2662"/>
                <w:tab w:val="left" w:pos="3187"/>
              </w:tabs>
              <w:spacing w:before="58"/>
              <w:ind w:left="34" w:right="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номеров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Нептуна</w:t>
            </w:r>
          </w:p>
        </w:tc>
        <w:tc>
          <w:tcPr>
            <w:tcW w:w="1420" w:type="dxa"/>
          </w:tcPr>
          <w:p w14:paraId="30944353" w14:textId="77777777" w:rsidR="005D64C1" w:rsidRDefault="00000000">
            <w:pPr>
              <w:pStyle w:val="TableParagraph"/>
              <w:spacing w:before="5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14:paraId="42E788C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7778BB8" w14:textId="77777777" w:rsidR="005D64C1" w:rsidRDefault="00000000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037DF9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564C9E8F" w14:textId="77777777">
        <w:trPr>
          <w:trHeight w:val="949"/>
        </w:trPr>
        <w:tc>
          <w:tcPr>
            <w:tcW w:w="700" w:type="dxa"/>
          </w:tcPr>
          <w:p w14:paraId="030533E2" w14:textId="77777777" w:rsidR="005D64C1" w:rsidRDefault="00000000">
            <w:pPr>
              <w:pStyle w:val="TableParagraph"/>
              <w:spacing w:before="6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14:paraId="79A41D5F" w14:textId="77777777" w:rsidR="005D64C1" w:rsidRDefault="00000000">
            <w:pPr>
              <w:pStyle w:val="TableParagraph"/>
              <w:tabs>
                <w:tab w:val="left" w:pos="1927"/>
                <w:tab w:val="left" w:pos="3502"/>
              </w:tabs>
              <w:spacing w:before="65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номеров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«Мисс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лагеря»</w:t>
            </w:r>
          </w:p>
        </w:tc>
        <w:tc>
          <w:tcPr>
            <w:tcW w:w="1420" w:type="dxa"/>
          </w:tcPr>
          <w:p w14:paraId="2807AF2A" w14:textId="77777777" w:rsidR="005D64C1" w:rsidRDefault="00000000">
            <w:pPr>
              <w:pStyle w:val="TableParagraph"/>
              <w:spacing w:before="65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14:paraId="49D7AD2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21ABBA2" w14:textId="77777777" w:rsidR="005D64C1" w:rsidRDefault="00000000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69D297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077C721F" w14:textId="77777777">
        <w:trPr>
          <w:trHeight w:val="930"/>
        </w:trPr>
        <w:tc>
          <w:tcPr>
            <w:tcW w:w="700" w:type="dxa"/>
          </w:tcPr>
          <w:p w14:paraId="546BB61B" w14:textId="77777777" w:rsidR="005D64C1" w:rsidRDefault="00000000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14:paraId="433601B3" w14:textId="77777777" w:rsidR="005D64C1" w:rsidRDefault="00000000">
            <w:pPr>
              <w:pStyle w:val="TableParagraph"/>
              <w:tabs>
                <w:tab w:val="left" w:pos="1927"/>
                <w:tab w:val="left" w:pos="3502"/>
              </w:tabs>
              <w:spacing w:before="47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номеров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420" w:type="dxa"/>
          </w:tcPr>
          <w:p w14:paraId="09EC0C58" w14:textId="77777777" w:rsidR="005D64C1" w:rsidRDefault="00000000">
            <w:pPr>
              <w:pStyle w:val="TableParagraph"/>
              <w:spacing w:before="4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14:paraId="3FA2370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D26D892" w14:textId="77777777" w:rsidR="005D64C1" w:rsidRDefault="00000000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64F33A0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7BA195E7" w14:textId="77777777">
        <w:trPr>
          <w:trHeight w:val="650"/>
        </w:trPr>
        <w:tc>
          <w:tcPr>
            <w:tcW w:w="700" w:type="dxa"/>
          </w:tcPr>
          <w:p w14:paraId="4C32BF71" w14:textId="77777777" w:rsidR="005D64C1" w:rsidRDefault="00000000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14:paraId="51E72406" w14:textId="77777777" w:rsidR="005D64C1" w:rsidRDefault="00000000">
            <w:pPr>
              <w:pStyle w:val="TableParagraph"/>
              <w:tabs>
                <w:tab w:val="left" w:pos="1516"/>
                <w:tab w:val="left" w:pos="2423"/>
                <w:tab w:val="left" w:pos="2764"/>
              </w:tabs>
              <w:spacing w:before="50"/>
              <w:ind w:left="34" w:right="34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вечному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огню</w:t>
            </w:r>
          </w:p>
        </w:tc>
        <w:tc>
          <w:tcPr>
            <w:tcW w:w="1420" w:type="dxa"/>
          </w:tcPr>
          <w:p w14:paraId="2B5DC915" w14:textId="77777777" w:rsidR="005D64C1" w:rsidRDefault="00000000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47F7E85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C9A51C4" w14:textId="77777777" w:rsidR="005D64C1" w:rsidRDefault="00000000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73F8A1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15043630" w14:textId="77777777">
        <w:trPr>
          <w:trHeight w:val="390"/>
        </w:trPr>
        <w:tc>
          <w:tcPr>
            <w:tcW w:w="10320" w:type="dxa"/>
            <w:gridSpan w:val="6"/>
          </w:tcPr>
          <w:p w14:paraId="0100C14C" w14:textId="77777777" w:rsidR="005D64C1" w:rsidRDefault="00000000">
            <w:pPr>
              <w:pStyle w:val="TableParagraph"/>
              <w:spacing w:before="57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«Коллективно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дело»</w:t>
            </w:r>
          </w:p>
        </w:tc>
      </w:tr>
      <w:tr w:rsidR="005D64C1" w14:paraId="6F2265B1" w14:textId="77777777">
        <w:trPr>
          <w:trHeight w:val="649"/>
        </w:trPr>
        <w:tc>
          <w:tcPr>
            <w:tcW w:w="700" w:type="dxa"/>
          </w:tcPr>
          <w:p w14:paraId="5D9F7E0B" w14:textId="77777777" w:rsidR="005D64C1" w:rsidRDefault="00000000">
            <w:pPr>
              <w:pStyle w:val="TableParagraph"/>
              <w:spacing w:before="4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4AB35096" w14:textId="77777777" w:rsidR="005D64C1" w:rsidRDefault="00000000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асфальте</w:t>
            </w:r>
          </w:p>
          <w:p w14:paraId="5C2771E4" w14:textId="77777777" w:rsidR="005D64C1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«Счастливое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1420" w:type="dxa"/>
          </w:tcPr>
          <w:p w14:paraId="70492B24" w14:textId="77777777" w:rsidR="005D64C1" w:rsidRDefault="00000000">
            <w:pPr>
              <w:pStyle w:val="TableParagraph"/>
              <w:spacing w:before="48"/>
              <w:ind w:left="44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4208F2D3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C584E1C" w14:textId="77777777" w:rsidR="005D64C1" w:rsidRDefault="00000000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2B970A0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450DDA8C" w14:textId="77777777">
        <w:trPr>
          <w:trHeight w:val="650"/>
        </w:trPr>
        <w:tc>
          <w:tcPr>
            <w:tcW w:w="700" w:type="dxa"/>
          </w:tcPr>
          <w:p w14:paraId="15A420A7" w14:textId="77777777" w:rsidR="005D64C1" w:rsidRDefault="00000000">
            <w:pPr>
              <w:pStyle w:val="TableParagraph"/>
              <w:spacing w:before="5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54856921" w14:textId="77777777" w:rsidR="005D64C1" w:rsidRDefault="00000000">
            <w:pPr>
              <w:pStyle w:val="TableParagraph"/>
              <w:tabs>
                <w:tab w:val="left" w:pos="2287"/>
              </w:tabs>
              <w:spacing w:before="55"/>
              <w:ind w:left="34" w:right="34"/>
              <w:rPr>
                <w:sz w:val="24"/>
              </w:rPr>
            </w:pPr>
            <w:r>
              <w:rPr>
                <w:sz w:val="24"/>
              </w:rPr>
              <w:t>Развлекательное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детей.</w:t>
            </w:r>
          </w:p>
        </w:tc>
        <w:tc>
          <w:tcPr>
            <w:tcW w:w="1420" w:type="dxa"/>
          </w:tcPr>
          <w:p w14:paraId="1D1EF540" w14:textId="77777777" w:rsidR="005D64C1" w:rsidRDefault="00000000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47B35F0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7528EE0" w14:textId="77777777" w:rsidR="005D64C1" w:rsidRDefault="00000000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5400BB4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40CB6F7E" w14:textId="77777777">
        <w:trPr>
          <w:trHeight w:val="930"/>
        </w:trPr>
        <w:tc>
          <w:tcPr>
            <w:tcW w:w="700" w:type="dxa"/>
          </w:tcPr>
          <w:p w14:paraId="3F8604C0" w14:textId="77777777" w:rsidR="005D64C1" w:rsidRDefault="00000000">
            <w:pPr>
              <w:pStyle w:val="TableParagraph"/>
              <w:spacing w:before="6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13711611" w14:textId="77777777" w:rsidR="005D64C1" w:rsidRDefault="00000000">
            <w:pPr>
              <w:pStyle w:val="TableParagraph"/>
              <w:spacing w:before="62"/>
              <w:ind w:left="34" w:right="117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0" w:type="dxa"/>
          </w:tcPr>
          <w:p w14:paraId="74683542" w14:textId="77777777" w:rsidR="005D64C1" w:rsidRDefault="00000000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14:paraId="5CD00FD3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4FBEC64" w14:textId="77777777" w:rsidR="005D64C1" w:rsidRDefault="00000000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FA890E5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1A2AB6E8" w14:textId="77777777">
        <w:trPr>
          <w:trHeight w:val="669"/>
        </w:trPr>
        <w:tc>
          <w:tcPr>
            <w:tcW w:w="700" w:type="dxa"/>
          </w:tcPr>
          <w:p w14:paraId="5781077E" w14:textId="77777777" w:rsidR="005D64C1" w:rsidRDefault="00000000">
            <w:pPr>
              <w:pStyle w:val="TableParagraph"/>
              <w:spacing w:before="6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14:paraId="0C095AFF" w14:textId="77777777" w:rsidR="005D64C1" w:rsidRDefault="00000000">
            <w:pPr>
              <w:pStyle w:val="TableParagraph"/>
              <w:tabs>
                <w:tab w:val="left" w:pos="1489"/>
                <w:tab w:val="left" w:pos="2907"/>
              </w:tabs>
              <w:spacing w:before="65"/>
              <w:ind w:left="34" w:right="2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«Робот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420" w:type="dxa"/>
          </w:tcPr>
          <w:p w14:paraId="5DF4A387" w14:textId="77777777" w:rsidR="005D64C1" w:rsidRDefault="00000000">
            <w:pPr>
              <w:pStyle w:val="TableParagraph"/>
              <w:spacing w:before="65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14:paraId="0D32696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2027BD1" w14:textId="77777777" w:rsidR="005D64C1" w:rsidRDefault="00000000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454F43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7582ECF3" w14:textId="77777777">
        <w:trPr>
          <w:trHeight w:val="650"/>
        </w:trPr>
        <w:tc>
          <w:tcPr>
            <w:tcW w:w="700" w:type="dxa"/>
          </w:tcPr>
          <w:p w14:paraId="73B7A796" w14:textId="77777777" w:rsidR="005D64C1" w:rsidRDefault="00000000">
            <w:pPr>
              <w:pStyle w:val="TableParagraph"/>
              <w:spacing w:before="5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67A5265E" w14:textId="77777777" w:rsidR="005D64C1" w:rsidRDefault="00000000">
            <w:pPr>
              <w:pStyle w:val="TableParagraph"/>
              <w:spacing w:before="52"/>
              <w:ind w:left="34" w:right="35"/>
              <w:rPr>
                <w:sz w:val="24"/>
              </w:rPr>
            </w:pPr>
            <w:r>
              <w:rPr>
                <w:sz w:val="24"/>
              </w:rPr>
              <w:t>Опыт «Посадка фасоли» (в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обстоятельствах)</w:t>
            </w:r>
          </w:p>
        </w:tc>
        <w:tc>
          <w:tcPr>
            <w:tcW w:w="1420" w:type="dxa"/>
          </w:tcPr>
          <w:p w14:paraId="45BDCE2C" w14:textId="77777777" w:rsidR="005D64C1" w:rsidRDefault="00000000">
            <w:pPr>
              <w:pStyle w:val="TableParagraph"/>
              <w:spacing w:before="52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14:paraId="1D9B48A6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93ED9E6" w14:textId="77777777" w:rsidR="005D64C1" w:rsidRDefault="00000000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B3A4557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0F13AC06" w14:textId="77777777">
        <w:trPr>
          <w:trHeight w:val="669"/>
        </w:trPr>
        <w:tc>
          <w:tcPr>
            <w:tcW w:w="700" w:type="dxa"/>
          </w:tcPr>
          <w:p w14:paraId="3AC91805" w14:textId="77777777" w:rsidR="005D64C1" w:rsidRDefault="00000000">
            <w:pPr>
              <w:pStyle w:val="TableParagraph"/>
              <w:spacing w:before="5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4FAB4777" w14:textId="77777777" w:rsidR="005D64C1" w:rsidRDefault="00000000">
            <w:pPr>
              <w:pStyle w:val="TableParagraph"/>
              <w:tabs>
                <w:tab w:val="left" w:pos="1296"/>
                <w:tab w:val="left" w:pos="2589"/>
              </w:tabs>
              <w:spacing w:before="59"/>
              <w:ind w:left="34" w:right="2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«Берегите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420" w:type="dxa"/>
          </w:tcPr>
          <w:p w14:paraId="78E17D4A" w14:textId="77777777" w:rsidR="005D64C1" w:rsidRDefault="00000000">
            <w:pPr>
              <w:pStyle w:val="TableParagraph"/>
              <w:spacing w:before="59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14:paraId="7D9070A5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93E7862" w14:textId="77777777" w:rsidR="005D64C1" w:rsidRDefault="00000000">
            <w:pPr>
              <w:pStyle w:val="TableParagraph"/>
              <w:spacing w:before="5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C9D069D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345EF1D5" w14:textId="77777777">
        <w:trPr>
          <w:trHeight w:val="650"/>
        </w:trPr>
        <w:tc>
          <w:tcPr>
            <w:tcW w:w="700" w:type="dxa"/>
          </w:tcPr>
          <w:p w14:paraId="00BB26BE" w14:textId="77777777" w:rsidR="005D64C1" w:rsidRDefault="00000000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14:paraId="26CA0238" w14:textId="77777777" w:rsidR="005D64C1" w:rsidRDefault="00000000">
            <w:pPr>
              <w:pStyle w:val="TableParagraph"/>
              <w:spacing w:before="46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14:paraId="2EC3E4DB" w14:textId="77777777" w:rsidR="005D64C1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420" w:type="dxa"/>
          </w:tcPr>
          <w:p w14:paraId="2C2F619D" w14:textId="77777777" w:rsidR="005D64C1" w:rsidRDefault="00000000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14:paraId="30C0A123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8F2766B" w14:textId="77777777" w:rsidR="005D64C1" w:rsidRDefault="00000000">
            <w:pPr>
              <w:pStyle w:val="TableParagraph"/>
              <w:spacing w:before="4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8B5DFF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1D4121F1" w14:textId="77777777">
        <w:trPr>
          <w:trHeight w:val="429"/>
        </w:trPr>
        <w:tc>
          <w:tcPr>
            <w:tcW w:w="700" w:type="dxa"/>
          </w:tcPr>
          <w:p w14:paraId="39705B0F" w14:textId="77777777" w:rsidR="005D64C1" w:rsidRDefault="00000000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14:paraId="266230C2" w14:textId="77777777" w:rsidR="005D64C1" w:rsidRDefault="00000000">
            <w:pPr>
              <w:pStyle w:val="TableParagraph"/>
              <w:spacing w:before="53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14:paraId="1FF541F1" w14:textId="77777777" w:rsidR="005D64C1" w:rsidRDefault="00000000">
            <w:pPr>
              <w:pStyle w:val="TableParagraph"/>
              <w:spacing w:before="53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14:paraId="1EEF8E9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73F3BF5" w14:textId="77777777" w:rsidR="005D64C1" w:rsidRDefault="00000000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FEC09C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42115ED0" w14:textId="77777777">
        <w:trPr>
          <w:trHeight w:val="430"/>
        </w:trPr>
        <w:tc>
          <w:tcPr>
            <w:tcW w:w="700" w:type="dxa"/>
          </w:tcPr>
          <w:p w14:paraId="66BFE900" w14:textId="77777777" w:rsidR="005D64C1" w:rsidRDefault="00000000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14:paraId="6B5A85A8" w14:textId="77777777" w:rsidR="005D64C1" w:rsidRDefault="00000000">
            <w:pPr>
              <w:pStyle w:val="TableParagraph"/>
              <w:spacing w:before="50"/>
              <w:ind w:left="34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</w:p>
        </w:tc>
        <w:tc>
          <w:tcPr>
            <w:tcW w:w="1420" w:type="dxa"/>
          </w:tcPr>
          <w:p w14:paraId="0AC66403" w14:textId="77777777" w:rsidR="005D64C1" w:rsidRDefault="00000000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14:paraId="77F782C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D62101F" w14:textId="77777777" w:rsidR="005D64C1" w:rsidRDefault="00000000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61155B1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0AB41EE9" w14:textId="77777777">
        <w:trPr>
          <w:trHeight w:val="409"/>
        </w:trPr>
        <w:tc>
          <w:tcPr>
            <w:tcW w:w="700" w:type="dxa"/>
          </w:tcPr>
          <w:p w14:paraId="2F6F208A" w14:textId="77777777" w:rsidR="005D64C1" w:rsidRDefault="00000000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14:paraId="554012D7" w14:textId="77777777" w:rsidR="005D64C1" w:rsidRDefault="00000000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«Кадр»</w:t>
            </w:r>
          </w:p>
        </w:tc>
        <w:tc>
          <w:tcPr>
            <w:tcW w:w="1420" w:type="dxa"/>
          </w:tcPr>
          <w:p w14:paraId="161FB19A" w14:textId="77777777" w:rsidR="005D64C1" w:rsidRDefault="00000000">
            <w:pPr>
              <w:pStyle w:val="TableParagraph"/>
              <w:spacing w:before="4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14:paraId="58ED1F36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BD33249" w14:textId="77777777" w:rsidR="005D64C1" w:rsidRDefault="00000000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03CE1E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41454005" w14:textId="77777777">
        <w:trPr>
          <w:trHeight w:val="750"/>
        </w:trPr>
        <w:tc>
          <w:tcPr>
            <w:tcW w:w="700" w:type="dxa"/>
          </w:tcPr>
          <w:p w14:paraId="3B129401" w14:textId="77777777" w:rsidR="005D64C1" w:rsidRDefault="00000000">
            <w:pPr>
              <w:pStyle w:val="TableParagraph"/>
              <w:spacing w:before="6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14:paraId="52C4CF84" w14:textId="77777777" w:rsidR="005D64C1" w:rsidRDefault="00000000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</w:p>
        </w:tc>
        <w:tc>
          <w:tcPr>
            <w:tcW w:w="1420" w:type="dxa"/>
          </w:tcPr>
          <w:p w14:paraId="6359DD08" w14:textId="77777777" w:rsidR="005D64C1" w:rsidRDefault="00000000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14:paraId="09817332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62CFF3C" w14:textId="77777777" w:rsidR="005D64C1" w:rsidRDefault="00000000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74871D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274F6698" w14:textId="77777777">
        <w:trPr>
          <w:trHeight w:val="930"/>
        </w:trPr>
        <w:tc>
          <w:tcPr>
            <w:tcW w:w="700" w:type="dxa"/>
          </w:tcPr>
          <w:p w14:paraId="18B5C8A6" w14:textId="77777777" w:rsidR="005D64C1" w:rsidRDefault="00000000">
            <w:pPr>
              <w:pStyle w:val="TableParagraph"/>
              <w:spacing w:before="6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14:paraId="10DF5110" w14:textId="77777777" w:rsidR="005D64C1" w:rsidRDefault="00000000">
            <w:pPr>
              <w:pStyle w:val="TableParagraph"/>
              <w:spacing w:before="63"/>
              <w:ind w:left="34" w:right="9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нелепый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1420" w:type="dxa"/>
          </w:tcPr>
          <w:p w14:paraId="62359499" w14:textId="77777777" w:rsidR="005D64C1" w:rsidRDefault="00000000">
            <w:pPr>
              <w:pStyle w:val="TableParagraph"/>
              <w:spacing w:before="63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14:paraId="3C929DDB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FBEA017" w14:textId="77777777" w:rsidR="005D64C1" w:rsidRDefault="00000000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F1081C6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531A596D" w14:textId="77777777">
        <w:trPr>
          <w:trHeight w:val="430"/>
        </w:trPr>
        <w:tc>
          <w:tcPr>
            <w:tcW w:w="700" w:type="dxa"/>
          </w:tcPr>
          <w:p w14:paraId="2C1F8AA5" w14:textId="77777777" w:rsidR="005D64C1" w:rsidRDefault="00000000">
            <w:pPr>
              <w:pStyle w:val="TableParagraph"/>
              <w:spacing w:before="6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14:paraId="5116A2F9" w14:textId="77777777" w:rsidR="005D64C1" w:rsidRDefault="00000000">
            <w:pPr>
              <w:pStyle w:val="TableParagraph"/>
              <w:spacing w:before="66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своей»</w:t>
            </w:r>
          </w:p>
        </w:tc>
        <w:tc>
          <w:tcPr>
            <w:tcW w:w="1420" w:type="dxa"/>
          </w:tcPr>
          <w:p w14:paraId="6C770BC9" w14:textId="77777777" w:rsidR="005D64C1" w:rsidRDefault="00000000">
            <w:pPr>
              <w:pStyle w:val="TableParagraph"/>
              <w:spacing w:before="66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14:paraId="2E0C1C5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1A865C4" w14:textId="77777777" w:rsidR="005D64C1" w:rsidRDefault="00000000">
            <w:pPr>
              <w:pStyle w:val="TableParagraph"/>
              <w:spacing w:before="6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454C51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</w:tbl>
    <w:p w14:paraId="34E5826A" w14:textId="77777777" w:rsidR="005D64C1" w:rsidRDefault="005D64C1">
      <w:pPr>
        <w:rPr>
          <w:sz w:val="24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80"/>
        <w:gridCol w:w="1420"/>
        <w:gridCol w:w="1700"/>
        <w:gridCol w:w="1400"/>
        <w:gridCol w:w="1420"/>
      </w:tblGrid>
      <w:tr w:rsidR="005D64C1" w14:paraId="41FB5DAB" w14:textId="77777777">
        <w:trPr>
          <w:trHeight w:val="650"/>
        </w:trPr>
        <w:tc>
          <w:tcPr>
            <w:tcW w:w="700" w:type="dxa"/>
          </w:tcPr>
          <w:p w14:paraId="63C8F1D9" w14:textId="77777777" w:rsidR="005D64C1" w:rsidRDefault="00000000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0" w:type="dxa"/>
          </w:tcPr>
          <w:p w14:paraId="2EF30DC4" w14:textId="77777777" w:rsidR="005D64C1" w:rsidRDefault="00000000">
            <w:pPr>
              <w:pStyle w:val="TableParagraph"/>
              <w:tabs>
                <w:tab w:val="left" w:pos="1496"/>
                <w:tab w:val="left" w:pos="2471"/>
                <w:tab w:val="left" w:pos="2900"/>
              </w:tabs>
              <w:spacing w:before="50"/>
              <w:ind w:left="34" w:right="2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«Мисс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лагеря»</w:t>
            </w:r>
          </w:p>
        </w:tc>
        <w:tc>
          <w:tcPr>
            <w:tcW w:w="1420" w:type="dxa"/>
          </w:tcPr>
          <w:p w14:paraId="3D63DC50" w14:textId="77777777" w:rsidR="005D64C1" w:rsidRDefault="00000000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14:paraId="3B07C72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470C238" w14:textId="77777777" w:rsidR="005D64C1" w:rsidRDefault="00000000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4D7B303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6B640DD6" w14:textId="77777777">
        <w:trPr>
          <w:trHeight w:val="649"/>
        </w:trPr>
        <w:tc>
          <w:tcPr>
            <w:tcW w:w="700" w:type="dxa"/>
          </w:tcPr>
          <w:p w14:paraId="63455252" w14:textId="77777777" w:rsidR="005D64C1" w:rsidRDefault="00000000">
            <w:pPr>
              <w:pStyle w:val="TableParagraph"/>
              <w:spacing w:before="57"/>
              <w:ind w:left="11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14:paraId="7573EE86" w14:textId="77777777" w:rsidR="005D64C1" w:rsidRDefault="00000000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14:paraId="7B92899B" w14:textId="77777777" w:rsidR="005D64C1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 Сильная нация»</w:t>
            </w:r>
          </w:p>
        </w:tc>
        <w:tc>
          <w:tcPr>
            <w:tcW w:w="1420" w:type="dxa"/>
          </w:tcPr>
          <w:p w14:paraId="3FB5F41F" w14:textId="77777777" w:rsidR="005D64C1" w:rsidRDefault="00000000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426329F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14EE237" w14:textId="77777777" w:rsidR="005D64C1" w:rsidRDefault="00000000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A495C3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4AADE26B" w14:textId="77777777">
        <w:trPr>
          <w:trHeight w:val="669"/>
        </w:trPr>
        <w:tc>
          <w:tcPr>
            <w:tcW w:w="700" w:type="dxa"/>
          </w:tcPr>
          <w:p w14:paraId="7873B2D1" w14:textId="77777777" w:rsidR="005D64C1" w:rsidRDefault="00000000">
            <w:pPr>
              <w:pStyle w:val="TableParagraph"/>
              <w:spacing w:before="6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14:paraId="099FE14F" w14:textId="77777777" w:rsidR="005D64C1" w:rsidRDefault="00000000">
            <w:pPr>
              <w:pStyle w:val="TableParagraph"/>
              <w:tabs>
                <w:tab w:val="left" w:pos="1501"/>
                <w:tab w:val="left" w:pos="2393"/>
                <w:tab w:val="left" w:pos="2719"/>
              </w:tabs>
              <w:spacing w:before="64"/>
              <w:ind w:left="34" w:right="31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Вечному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огню</w:t>
            </w:r>
          </w:p>
        </w:tc>
        <w:tc>
          <w:tcPr>
            <w:tcW w:w="1420" w:type="dxa"/>
          </w:tcPr>
          <w:p w14:paraId="55933E08" w14:textId="77777777" w:rsidR="005D64C1" w:rsidRDefault="00000000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0CBFAACD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008318C" w14:textId="77777777" w:rsidR="005D64C1" w:rsidRDefault="00000000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5618EB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414C6326" w14:textId="77777777">
        <w:trPr>
          <w:trHeight w:val="649"/>
        </w:trPr>
        <w:tc>
          <w:tcPr>
            <w:tcW w:w="700" w:type="dxa"/>
          </w:tcPr>
          <w:p w14:paraId="0BD40315" w14:textId="77777777" w:rsidR="005D64C1" w:rsidRDefault="00000000">
            <w:pPr>
              <w:pStyle w:val="TableParagraph"/>
              <w:spacing w:before="5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14:paraId="5F86F8CB" w14:textId="77777777" w:rsidR="005D64C1" w:rsidRDefault="00000000">
            <w:pPr>
              <w:pStyle w:val="TableParagraph"/>
              <w:spacing w:before="51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</w:tc>
        <w:tc>
          <w:tcPr>
            <w:tcW w:w="1420" w:type="dxa"/>
          </w:tcPr>
          <w:p w14:paraId="58037E7A" w14:textId="77777777" w:rsidR="005D64C1" w:rsidRDefault="00000000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1917FC65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83A5BA6" w14:textId="77777777" w:rsidR="005D64C1" w:rsidRDefault="00000000">
            <w:pPr>
              <w:pStyle w:val="TableParagraph"/>
              <w:spacing w:before="5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1DAC88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2AF28A97" w14:textId="77777777">
        <w:trPr>
          <w:trHeight w:val="430"/>
        </w:trPr>
        <w:tc>
          <w:tcPr>
            <w:tcW w:w="700" w:type="dxa"/>
          </w:tcPr>
          <w:p w14:paraId="2A847CCE" w14:textId="77777777" w:rsidR="005D64C1" w:rsidRDefault="00000000">
            <w:pPr>
              <w:pStyle w:val="TableParagraph"/>
              <w:spacing w:before="58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0" w:type="dxa"/>
          </w:tcPr>
          <w:p w14:paraId="37B4A6B4" w14:textId="77777777" w:rsidR="005D64C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Посещение Ростовского Кремля</w:t>
            </w:r>
          </w:p>
        </w:tc>
        <w:tc>
          <w:tcPr>
            <w:tcW w:w="1420" w:type="dxa"/>
          </w:tcPr>
          <w:p w14:paraId="286C2640" w14:textId="77777777" w:rsidR="005D64C1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58043D71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5B5E9E0" w14:textId="77777777" w:rsidR="005D64C1" w:rsidRDefault="00000000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ED9F757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7777815A" w14:textId="77777777">
        <w:trPr>
          <w:trHeight w:val="370"/>
        </w:trPr>
        <w:tc>
          <w:tcPr>
            <w:tcW w:w="10320" w:type="dxa"/>
            <w:gridSpan w:val="6"/>
          </w:tcPr>
          <w:p w14:paraId="35BB8F5C" w14:textId="77777777" w:rsidR="005D64C1" w:rsidRDefault="00000000">
            <w:pPr>
              <w:pStyle w:val="TableParagraph"/>
              <w:spacing w:before="5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«Самоуправления»</w:t>
            </w:r>
          </w:p>
        </w:tc>
      </w:tr>
      <w:tr w:rsidR="005D64C1" w14:paraId="53356527" w14:textId="77777777">
        <w:trPr>
          <w:trHeight w:val="1489"/>
        </w:trPr>
        <w:tc>
          <w:tcPr>
            <w:tcW w:w="700" w:type="dxa"/>
          </w:tcPr>
          <w:p w14:paraId="3EAA5E18" w14:textId="77777777" w:rsidR="005D64C1" w:rsidRDefault="00000000">
            <w:pPr>
              <w:pStyle w:val="TableParagraph"/>
              <w:spacing w:before="65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28E89710" w14:textId="77777777" w:rsidR="005D64C1" w:rsidRDefault="00000000">
            <w:pPr>
              <w:pStyle w:val="TableParagraph"/>
              <w:tabs>
                <w:tab w:val="left" w:pos="2143"/>
                <w:tab w:val="left" w:pos="2802"/>
              </w:tabs>
              <w:spacing w:before="65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организаторов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(Командир, помощник командира,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физорг,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культорг,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редколлегия,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чистодей)</w:t>
            </w:r>
          </w:p>
        </w:tc>
        <w:tc>
          <w:tcPr>
            <w:tcW w:w="1420" w:type="dxa"/>
          </w:tcPr>
          <w:p w14:paraId="7DF7FA34" w14:textId="77777777" w:rsidR="005D64C1" w:rsidRDefault="00000000">
            <w:pPr>
              <w:pStyle w:val="TableParagraph"/>
              <w:spacing w:before="6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2D46A257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9CEAA6B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86C70EF" w14:textId="77777777" w:rsidR="005D64C1" w:rsidRDefault="00000000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3FDDA4A9" w14:textId="77777777">
        <w:trPr>
          <w:trHeight w:val="429"/>
        </w:trPr>
        <w:tc>
          <w:tcPr>
            <w:tcW w:w="700" w:type="dxa"/>
          </w:tcPr>
          <w:p w14:paraId="42766B53" w14:textId="77777777" w:rsidR="005D64C1" w:rsidRDefault="00000000">
            <w:pPr>
              <w:pStyle w:val="TableParagraph"/>
              <w:spacing w:before="60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5400270B" w14:textId="77777777" w:rsidR="005D64C1" w:rsidRDefault="00000000">
            <w:pPr>
              <w:pStyle w:val="TableParagraph"/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14:paraId="24E6AD4F" w14:textId="77777777" w:rsidR="005D64C1" w:rsidRDefault="00000000">
            <w:pPr>
              <w:pStyle w:val="TableParagraph"/>
              <w:spacing w:before="6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14:paraId="40938126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5CE534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075E187A" w14:textId="77777777" w:rsidR="005D64C1" w:rsidRDefault="00000000">
            <w:pPr>
              <w:pStyle w:val="TableParagraph"/>
              <w:spacing w:before="6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4783D890" w14:textId="77777777">
        <w:trPr>
          <w:trHeight w:val="430"/>
        </w:trPr>
        <w:tc>
          <w:tcPr>
            <w:tcW w:w="700" w:type="dxa"/>
          </w:tcPr>
          <w:p w14:paraId="3502C4E8" w14:textId="77777777" w:rsidR="005D64C1" w:rsidRDefault="00000000">
            <w:pPr>
              <w:pStyle w:val="TableParagraph"/>
              <w:spacing w:before="57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4648C622" w14:textId="77777777" w:rsidR="005D64C1" w:rsidRDefault="00000000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Огоньки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20" w:type="dxa"/>
          </w:tcPr>
          <w:p w14:paraId="70E5D59F" w14:textId="77777777" w:rsidR="005D64C1" w:rsidRDefault="00000000">
            <w:pPr>
              <w:pStyle w:val="TableParagraph"/>
              <w:spacing w:before="57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14:paraId="3C413BB5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D9C6DD7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652E97D6" w14:textId="77777777" w:rsidR="005D64C1" w:rsidRDefault="00000000">
            <w:pPr>
              <w:pStyle w:val="TableParagraph"/>
              <w:spacing w:before="57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3A15BE9F" w14:textId="77777777">
        <w:trPr>
          <w:trHeight w:val="369"/>
        </w:trPr>
        <w:tc>
          <w:tcPr>
            <w:tcW w:w="10320" w:type="dxa"/>
            <w:gridSpan w:val="6"/>
          </w:tcPr>
          <w:p w14:paraId="2817F4C4" w14:textId="77777777" w:rsidR="005D64C1" w:rsidRDefault="00000000">
            <w:pPr>
              <w:pStyle w:val="TableParagraph"/>
              <w:spacing w:before="54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«Дополнительное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5D64C1" w14:paraId="21364CE6" w14:textId="77777777">
        <w:trPr>
          <w:trHeight w:val="669"/>
        </w:trPr>
        <w:tc>
          <w:tcPr>
            <w:tcW w:w="700" w:type="dxa"/>
          </w:tcPr>
          <w:p w14:paraId="6F3EB52C" w14:textId="77777777" w:rsidR="005D64C1" w:rsidRDefault="00000000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53B949E7" w14:textId="77777777" w:rsidR="005D64C1" w:rsidRDefault="00000000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«Рукодельница»</w:t>
            </w:r>
          </w:p>
        </w:tc>
        <w:tc>
          <w:tcPr>
            <w:tcW w:w="1420" w:type="dxa"/>
          </w:tcPr>
          <w:p w14:paraId="0654F292" w14:textId="77777777" w:rsidR="005D64C1" w:rsidRDefault="00000000">
            <w:pPr>
              <w:pStyle w:val="TableParagraph"/>
              <w:spacing w:before="65"/>
              <w:ind w:left="317" w:right="296" w:firstLine="42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700" w:type="dxa"/>
          </w:tcPr>
          <w:p w14:paraId="03EA81B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67FFA10" w14:textId="77777777" w:rsidR="005D64C1" w:rsidRDefault="00000000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6A91FD1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1DE86E3E" w14:textId="77777777">
        <w:trPr>
          <w:trHeight w:val="669"/>
        </w:trPr>
        <w:tc>
          <w:tcPr>
            <w:tcW w:w="700" w:type="dxa"/>
          </w:tcPr>
          <w:p w14:paraId="3B30E155" w14:textId="77777777" w:rsidR="005D64C1" w:rsidRDefault="00000000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5D41422F" w14:textId="77777777" w:rsidR="005D64C1" w:rsidRDefault="00000000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ОФП (подвижные игры)</w:t>
            </w:r>
          </w:p>
        </w:tc>
        <w:tc>
          <w:tcPr>
            <w:tcW w:w="1420" w:type="dxa"/>
          </w:tcPr>
          <w:p w14:paraId="2B94E9C8" w14:textId="77777777" w:rsidR="005D64C1" w:rsidRDefault="00000000">
            <w:pPr>
              <w:pStyle w:val="TableParagraph"/>
              <w:spacing w:before="65"/>
              <w:ind w:left="317" w:right="296" w:firstLine="42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700" w:type="dxa"/>
          </w:tcPr>
          <w:p w14:paraId="0AD955E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EC24EBF" w14:textId="77777777" w:rsidR="005D64C1" w:rsidRDefault="005D64C1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14:paraId="0F53D393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6C10C6E9" w14:textId="77777777">
        <w:trPr>
          <w:trHeight w:val="650"/>
        </w:trPr>
        <w:tc>
          <w:tcPr>
            <w:tcW w:w="700" w:type="dxa"/>
          </w:tcPr>
          <w:p w14:paraId="78DA1111" w14:textId="77777777" w:rsidR="005D64C1" w:rsidRDefault="005D64C1">
            <w:pPr>
              <w:pStyle w:val="TableParagraph"/>
              <w:numPr>
                <w:ilvl w:val="0"/>
                <w:numId w:val="13"/>
              </w:numPr>
              <w:spacing w:before="52"/>
              <w:ind w:left="44"/>
              <w:rPr>
                <w:sz w:val="28"/>
              </w:rPr>
            </w:pPr>
          </w:p>
        </w:tc>
        <w:tc>
          <w:tcPr>
            <w:tcW w:w="3680" w:type="dxa"/>
          </w:tcPr>
          <w:p w14:paraId="60CDC37E" w14:textId="77777777" w:rsidR="005D64C1" w:rsidRDefault="00000000">
            <w:pPr>
              <w:pStyle w:val="TableParagraph"/>
              <w:spacing w:before="52"/>
              <w:ind w:left="34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«Робототехника»</w:t>
            </w:r>
          </w:p>
        </w:tc>
        <w:tc>
          <w:tcPr>
            <w:tcW w:w="1420" w:type="dxa"/>
          </w:tcPr>
          <w:p w14:paraId="50D19E9A" w14:textId="77777777" w:rsidR="005D64C1" w:rsidRDefault="00000000">
            <w:pPr>
              <w:pStyle w:val="TableParagraph"/>
              <w:spacing w:before="52"/>
              <w:ind w:left="317" w:right="296" w:firstLine="42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700" w:type="dxa"/>
          </w:tcPr>
          <w:p w14:paraId="14BE4E05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3C3C1A6" w14:textId="77777777" w:rsidR="005D64C1" w:rsidRDefault="00000000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7E8E11B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0BF30272" w14:textId="77777777">
        <w:trPr>
          <w:trHeight w:val="390"/>
        </w:trPr>
        <w:tc>
          <w:tcPr>
            <w:tcW w:w="10320" w:type="dxa"/>
            <w:gridSpan w:val="6"/>
          </w:tcPr>
          <w:p w14:paraId="5AABCD62" w14:textId="77777777" w:rsidR="005D64C1" w:rsidRDefault="00000000">
            <w:pPr>
              <w:pStyle w:val="TableParagraph"/>
              <w:spacing w:before="59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5D64C1" w14:paraId="24203FAD" w14:textId="77777777">
        <w:trPr>
          <w:trHeight w:val="849"/>
        </w:trPr>
        <w:tc>
          <w:tcPr>
            <w:tcW w:w="700" w:type="dxa"/>
          </w:tcPr>
          <w:p w14:paraId="04B17ABA" w14:textId="77777777" w:rsidR="005D64C1" w:rsidRDefault="00000000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27BDE499" w14:textId="77777777" w:rsidR="005D64C1" w:rsidRDefault="00000000">
            <w:pPr>
              <w:pStyle w:val="TableParagraph"/>
              <w:spacing w:before="50" w:line="259" w:lineRule="auto"/>
              <w:ind w:left="34" w:right="388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вес»</w:t>
            </w:r>
          </w:p>
        </w:tc>
        <w:tc>
          <w:tcPr>
            <w:tcW w:w="1420" w:type="dxa"/>
          </w:tcPr>
          <w:p w14:paraId="3AF78FCF" w14:textId="77777777" w:rsidR="005D64C1" w:rsidRDefault="00000000">
            <w:pPr>
              <w:pStyle w:val="TableParagraph"/>
              <w:spacing w:before="5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14:paraId="4654C3F4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CEE339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193F1549" w14:textId="77777777" w:rsidR="005D64C1" w:rsidRDefault="00000000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4B0791C8" w14:textId="77777777">
        <w:trPr>
          <w:trHeight w:val="870"/>
        </w:trPr>
        <w:tc>
          <w:tcPr>
            <w:tcW w:w="700" w:type="dxa"/>
          </w:tcPr>
          <w:p w14:paraId="0437A57F" w14:textId="77777777" w:rsidR="005D64C1" w:rsidRDefault="00000000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65D49DD9" w14:textId="77777777" w:rsidR="005D64C1" w:rsidRDefault="00000000">
            <w:pPr>
              <w:pStyle w:val="TableParagraph"/>
              <w:spacing w:before="61" w:line="259" w:lineRule="auto"/>
              <w:ind w:left="34" w:right="45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</w:p>
        </w:tc>
        <w:tc>
          <w:tcPr>
            <w:tcW w:w="1420" w:type="dxa"/>
          </w:tcPr>
          <w:p w14:paraId="28B88E30" w14:textId="77777777" w:rsidR="005D64C1" w:rsidRDefault="00000000">
            <w:pPr>
              <w:pStyle w:val="TableParagraph"/>
              <w:spacing w:before="6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3.06.2023</w:t>
            </w:r>
          </w:p>
        </w:tc>
        <w:tc>
          <w:tcPr>
            <w:tcW w:w="1700" w:type="dxa"/>
          </w:tcPr>
          <w:p w14:paraId="4B3380A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1DC8AB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4C2AA2E" w14:textId="77777777" w:rsidR="005D64C1" w:rsidRDefault="00000000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24724F9A" w14:textId="77777777">
        <w:trPr>
          <w:trHeight w:val="850"/>
        </w:trPr>
        <w:tc>
          <w:tcPr>
            <w:tcW w:w="700" w:type="dxa"/>
          </w:tcPr>
          <w:p w14:paraId="7C709525" w14:textId="77777777" w:rsidR="005D64C1" w:rsidRDefault="00000000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0616B770" w14:textId="77777777" w:rsidR="005D64C1" w:rsidRDefault="00000000">
            <w:pPr>
              <w:pStyle w:val="TableParagraph"/>
              <w:spacing w:before="51" w:line="259" w:lineRule="auto"/>
              <w:ind w:left="34" w:right="63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«Осанка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походки»</w:t>
            </w:r>
          </w:p>
        </w:tc>
        <w:tc>
          <w:tcPr>
            <w:tcW w:w="1420" w:type="dxa"/>
          </w:tcPr>
          <w:p w14:paraId="3087F511" w14:textId="77777777" w:rsidR="005D64C1" w:rsidRDefault="00000000">
            <w:pPr>
              <w:pStyle w:val="TableParagraph"/>
              <w:spacing w:before="5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14:paraId="6AD15B8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CB209E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53319D1" w14:textId="77777777" w:rsidR="005D64C1" w:rsidRDefault="00000000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5BD4EBDD" w14:textId="77777777">
        <w:trPr>
          <w:trHeight w:val="930"/>
        </w:trPr>
        <w:tc>
          <w:tcPr>
            <w:tcW w:w="700" w:type="dxa"/>
          </w:tcPr>
          <w:p w14:paraId="50649745" w14:textId="77777777" w:rsidR="005D64C1" w:rsidRDefault="00000000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14:paraId="3E0C011E" w14:textId="77777777" w:rsidR="005D64C1" w:rsidRDefault="00000000">
            <w:pPr>
              <w:pStyle w:val="TableParagraph"/>
              <w:spacing w:before="62"/>
              <w:ind w:left="34" w:right="38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6D93A793" w14:textId="77777777" w:rsidR="005D64C1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солнечном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ожоге»</w:t>
            </w:r>
          </w:p>
        </w:tc>
        <w:tc>
          <w:tcPr>
            <w:tcW w:w="1420" w:type="dxa"/>
          </w:tcPr>
          <w:p w14:paraId="54909DC6" w14:textId="77777777" w:rsidR="005D64C1" w:rsidRDefault="00000000">
            <w:pPr>
              <w:pStyle w:val="TableParagraph"/>
              <w:spacing w:before="62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14:paraId="4B019A02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77E19D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BB22226" w14:textId="77777777" w:rsidR="005D64C1" w:rsidRDefault="00000000">
            <w:pPr>
              <w:pStyle w:val="TableParagraph"/>
              <w:spacing w:before="6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2E264FC3" w14:textId="77777777">
        <w:trPr>
          <w:trHeight w:val="570"/>
        </w:trPr>
        <w:tc>
          <w:tcPr>
            <w:tcW w:w="700" w:type="dxa"/>
          </w:tcPr>
          <w:p w14:paraId="126951E2" w14:textId="77777777" w:rsidR="005D64C1" w:rsidRDefault="00000000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6D770159" w14:textId="77777777" w:rsidR="005D64C1" w:rsidRDefault="00000000">
            <w:pPr>
              <w:pStyle w:val="TableParagraph"/>
              <w:spacing w:before="65"/>
              <w:ind w:left="34"/>
              <w:rPr>
                <w:rFonts w:ascii="Calibri" w:hAnsi="Calibri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1420" w:type="dxa"/>
          </w:tcPr>
          <w:p w14:paraId="097BA0A8" w14:textId="77777777" w:rsidR="005D64C1" w:rsidRDefault="00000000">
            <w:pPr>
              <w:pStyle w:val="TableParagraph"/>
              <w:spacing w:before="6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14:paraId="66CF011B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E6A4BDD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EED3C12" w14:textId="77777777" w:rsidR="005D64C1" w:rsidRDefault="00000000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79D0AE5A" w14:textId="77777777">
        <w:trPr>
          <w:trHeight w:val="870"/>
        </w:trPr>
        <w:tc>
          <w:tcPr>
            <w:tcW w:w="700" w:type="dxa"/>
          </w:tcPr>
          <w:p w14:paraId="0ECEC1C9" w14:textId="77777777" w:rsidR="005D64C1" w:rsidRDefault="00000000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14:paraId="2CECFC9C" w14:textId="77777777" w:rsidR="005D64C1" w:rsidRDefault="00000000">
            <w:pPr>
              <w:pStyle w:val="TableParagraph"/>
              <w:spacing w:before="61" w:line="259" w:lineRule="auto"/>
              <w:ind w:left="34" w:right="455"/>
              <w:rPr>
                <w:sz w:val="24"/>
              </w:rPr>
            </w:pPr>
            <w:r>
              <w:rPr>
                <w:spacing w:val="-1"/>
                <w:sz w:val="24"/>
              </w:rPr>
              <w:t>Минутка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«Глаза-твои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</w:tc>
        <w:tc>
          <w:tcPr>
            <w:tcW w:w="1420" w:type="dxa"/>
          </w:tcPr>
          <w:p w14:paraId="1AA3B62E" w14:textId="77777777" w:rsidR="005D64C1" w:rsidRDefault="00000000">
            <w:pPr>
              <w:pStyle w:val="TableParagraph"/>
              <w:spacing w:before="6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14:paraId="1590BD75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CC0F490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417327F5" w14:textId="77777777" w:rsidR="005D64C1" w:rsidRDefault="00000000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7E1497AB" w14:textId="77777777">
        <w:trPr>
          <w:trHeight w:val="649"/>
        </w:trPr>
        <w:tc>
          <w:tcPr>
            <w:tcW w:w="700" w:type="dxa"/>
          </w:tcPr>
          <w:p w14:paraId="55BDB66B" w14:textId="77777777" w:rsidR="005D64C1" w:rsidRDefault="00000000">
            <w:pPr>
              <w:pStyle w:val="TableParagraph"/>
              <w:spacing w:before="52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14:paraId="6A0C0D4C" w14:textId="77777777" w:rsidR="005D64C1" w:rsidRDefault="00000000">
            <w:pPr>
              <w:pStyle w:val="TableParagraph"/>
              <w:spacing w:before="52"/>
              <w:ind w:left="34" w:right="539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420" w:type="dxa"/>
          </w:tcPr>
          <w:p w14:paraId="6B67020F" w14:textId="77777777" w:rsidR="005D64C1" w:rsidRDefault="00000000">
            <w:pPr>
              <w:pStyle w:val="TableParagraph"/>
              <w:spacing w:before="52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14:paraId="69C6F767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10E114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63BA5325" w14:textId="77777777" w:rsidR="005D64C1" w:rsidRDefault="00000000">
            <w:pPr>
              <w:pStyle w:val="TableParagraph"/>
              <w:spacing w:before="5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5DA5F0CE" w14:textId="77777777">
        <w:trPr>
          <w:trHeight w:val="670"/>
        </w:trPr>
        <w:tc>
          <w:tcPr>
            <w:tcW w:w="700" w:type="dxa"/>
          </w:tcPr>
          <w:p w14:paraId="770B642B" w14:textId="77777777" w:rsidR="005D64C1" w:rsidRDefault="00000000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14:paraId="0B0EB8F0" w14:textId="77777777" w:rsidR="005D64C1" w:rsidRDefault="00000000">
            <w:pPr>
              <w:pStyle w:val="TableParagraph"/>
              <w:spacing w:before="59"/>
              <w:ind w:left="34" w:right="18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«Витамины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грядке»</w:t>
            </w:r>
          </w:p>
        </w:tc>
        <w:tc>
          <w:tcPr>
            <w:tcW w:w="1420" w:type="dxa"/>
          </w:tcPr>
          <w:p w14:paraId="4ED997A5" w14:textId="77777777" w:rsidR="005D64C1" w:rsidRDefault="00000000">
            <w:pPr>
              <w:pStyle w:val="TableParagraph"/>
              <w:spacing w:before="59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14:paraId="0C9B613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FED77BD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141751B3" w14:textId="77777777" w:rsidR="005D64C1" w:rsidRDefault="00000000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4213F231" w14:textId="77777777" w:rsidR="005D64C1" w:rsidRDefault="005D64C1">
      <w:pPr>
        <w:rPr>
          <w:sz w:val="24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80"/>
        <w:gridCol w:w="1420"/>
        <w:gridCol w:w="1700"/>
        <w:gridCol w:w="1400"/>
        <w:gridCol w:w="1420"/>
      </w:tblGrid>
      <w:tr w:rsidR="005D64C1" w14:paraId="32A686D6" w14:textId="77777777">
        <w:trPr>
          <w:trHeight w:val="650"/>
        </w:trPr>
        <w:tc>
          <w:tcPr>
            <w:tcW w:w="700" w:type="dxa"/>
          </w:tcPr>
          <w:p w14:paraId="123F1619" w14:textId="77777777" w:rsidR="005D64C1" w:rsidRDefault="00000000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14:paraId="193F7DD3" w14:textId="77777777" w:rsidR="005D64C1" w:rsidRDefault="00000000">
            <w:pPr>
              <w:pStyle w:val="TableParagraph"/>
              <w:spacing w:before="50"/>
              <w:ind w:left="34" w:right="539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420" w:type="dxa"/>
          </w:tcPr>
          <w:p w14:paraId="33CAB8BB" w14:textId="77777777" w:rsidR="005D64C1" w:rsidRDefault="00000000">
            <w:pPr>
              <w:pStyle w:val="TableParagraph"/>
              <w:spacing w:before="50"/>
              <w:ind w:left="44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14:paraId="031DB6CD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5FA9A4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19FDA4C3" w14:textId="77777777" w:rsidR="005D64C1" w:rsidRDefault="00000000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07058E5E" w14:textId="77777777">
        <w:trPr>
          <w:trHeight w:val="649"/>
        </w:trPr>
        <w:tc>
          <w:tcPr>
            <w:tcW w:w="700" w:type="dxa"/>
          </w:tcPr>
          <w:p w14:paraId="398F89D9" w14:textId="77777777" w:rsidR="005D64C1" w:rsidRDefault="00000000">
            <w:pPr>
              <w:pStyle w:val="TableParagraph"/>
              <w:spacing w:before="57"/>
              <w:ind w:left="4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14:paraId="52A815F5" w14:textId="77777777" w:rsidR="005D64C1" w:rsidRDefault="00000000">
            <w:pPr>
              <w:pStyle w:val="TableParagraph"/>
              <w:spacing w:before="57"/>
              <w:ind w:left="34" w:right="72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рта»</w:t>
            </w:r>
          </w:p>
        </w:tc>
        <w:tc>
          <w:tcPr>
            <w:tcW w:w="1420" w:type="dxa"/>
          </w:tcPr>
          <w:p w14:paraId="155F46D3" w14:textId="77777777" w:rsidR="005D64C1" w:rsidRDefault="00000000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14:paraId="032CD8E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A8AF8D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079AD98" w14:textId="77777777" w:rsidR="005D64C1" w:rsidRDefault="00000000">
            <w:pPr>
              <w:pStyle w:val="TableParagraph"/>
              <w:spacing w:before="57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08DD5F0D" w14:textId="77777777">
        <w:trPr>
          <w:trHeight w:val="669"/>
        </w:trPr>
        <w:tc>
          <w:tcPr>
            <w:tcW w:w="700" w:type="dxa"/>
          </w:tcPr>
          <w:p w14:paraId="7B336038" w14:textId="77777777" w:rsidR="005D64C1" w:rsidRDefault="00000000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14:paraId="7CFF4DC2" w14:textId="77777777" w:rsidR="005D64C1" w:rsidRDefault="00000000">
            <w:pPr>
              <w:pStyle w:val="TableParagraph"/>
              <w:spacing w:before="64"/>
              <w:ind w:left="34" w:right="320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нужна»</w:t>
            </w:r>
          </w:p>
        </w:tc>
        <w:tc>
          <w:tcPr>
            <w:tcW w:w="1420" w:type="dxa"/>
          </w:tcPr>
          <w:p w14:paraId="695710C6" w14:textId="77777777" w:rsidR="005D64C1" w:rsidRDefault="00000000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14:paraId="4C2B5B2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6552EED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CF61DAD" w14:textId="77777777" w:rsidR="005D64C1" w:rsidRDefault="00000000">
            <w:pPr>
              <w:pStyle w:val="TableParagraph"/>
              <w:spacing w:before="64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033C803C" w14:textId="77777777">
        <w:trPr>
          <w:trHeight w:val="649"/>
        </w:trPr>
        <w:tc>
          <w:tcPr>
            <w:tcW w:w="700" w:type="dxa"/>
          </w:tcPr>
          <w:p w14:paraId="2F942A19" w14:textId="77777777" w:rsidR="005D64C1" w:rsidRDefault="00000000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14:paraId="621FD9A5" w14:textId="77777777" w:rsidR="005D64C1" w:rsidRDefault="00000000">
            <w:pPr>
              <w:pStyle w:val="TableParagraph"/>
              <w:spacing w:before="51"/>
              <w:ind w:left="34" w:right="20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1420" w:type="dxa"/>
          </w:tcPr>
          <w:p w14:paraId="7AED839A" w14:textId="77777777" w:rsidR="005D64C1" w:rsidRDefault="00000000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14:paraId="04DEA40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C478EC3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103CB01A" w14:textId="77777777" w:rsidR="005D64C1" w:rsidRDefault="00000000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7DF027F7" w14:textId="77777777">
        <w:trPr>
          <w:trHeight w:val="430"/>
        </w:trPr>
        <w:tc>
          <w:tcPr>
            <w:tcW w:w="700" w:type="dxa"/>
          </w:tcPr>
          <w:p w14:paraId="43102668" w14:textId="77777777" w:rsidR="005D64C1" w:rsidRDefault="00000000">
            <w:pPr>
              <w:pStyle w:val="TableParagraph"/>
              <w:spacing w:before="58"/>
              <w:ind w:left="4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0" w:type="dxa"/>
          </w:tcPr>
          <w:p w14:paraId="5D9E4EDB" w14:textId="77777777" w:rsidR="005D64C1" w:rsidRDefault="00000000">
            <w:pPr>
              <w:pStyle w:val="TableParagraph"/>
              <w:spacing w:before="58"/>
              <w:ind w:left="3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«Закаливание»</w:t>
            </w:r>
          </w:p>
        </w:tc>
        <w:tc>
          <w:tcPr>
            <w:tcW w:w="1420" w:type="dxa"/>
          </w:tcPr>
          <w:p w14:paraId="1D4407B2" w14:textId="77777777" w:rsidR="005D64C1" w:rsidRDefault="00000000">
            <w:pPr>
              <w:pStyle w:val="TableParagraph"/>
              <w:spacing w:before="5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14:paraId="55E7ECDD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D76B2C7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0DB543A1" w14:textId="77777777" w:rsidR="005D64C1" w:rsidRDefault="00000000">
            <w:pPr>
              <w:pStyle w:val="TableParagraph"/>
              <w:spacing w:before="5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1E24B9B4" w14:textId="77777777">
        <w:trPr>
          <w:trHeight w:val="650"/>
        </w:trPr>
        <w:tc>
          <w:tcPr>
            <w:tcW w:w="700" w:type="dxa"/>
          </w:tcPr>
          <w:p w14:paraId="013A1C94" w14:textId="77777777" w:rsidR="005D64C1" w:rsidRDefault="00000000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14:paraId="2D671855" w14:textId="77777777" w:rsidR="005D64C1" w:rsidRDefault="00000000">
            <w:pPr>
              <w:pStyle w:val="TableParagraph"/>
              <w:spacing w:before="55"/>
              <w:ind w:left="34" w:right="390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420" w:type="dxa"/>
          </w:tcPr>
          <w:p w14:paraId="671D420E" w14:textId="77777777" w:rsidR="005D64C1" w:rsidRDefault="00000000">
            <w:pPr>
              <w:pStyle w:val="TableParagraph"/>
              <w:spacing w:before="55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14:paraId="687BFBD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77A8801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2C08114" w14:textId="77777777" w:rsidR="005D64C1" w:rsidRDefault="00000000">
            <w:pPr>
              <w:pStyle w:val="TableParagraph"/>
              <w:spacing w:before="5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0F1A0D2F" w14:textId="77777777">
        <w:trPr>
          <w:trHeight w:val="669"/>
        </w:trPr>
        <w:tc>
          <w:tcPr>
            <w:tcW w:w="700" w:type="dxa"/>
          </w:tcPr>
          <w:p w14:paraId="01F4F547" w14:textId="77777777" w:rsidR="005D64C1" w:rsidRDefault="00000000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14:paraId="2D7251D4" w14:textId="77777777" w:rsidR="005D64C1" w:rsidRDefault="00000000">
            <w:pPr>
              <w:pStyle w:val="TableParagraph"/>
              <w:spacing w:before="61"/>
              <w:ind w:left="34" w:right="33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состязание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выживания»</w:t>
            </w:r>
          </w:p>
        </w:tc>
        <w:tc>
          <w:tcPr>
            <w:tcW w:w="1420" w:type="dxa"/>
          </w:tcPr>
          <w:p w14:paraId="15B9EBDE" w14:textId="77777777" w:rsidR="005D64C1" w:rsidRDefault="00000000">
            <w:pPr>
              <w:pStyle w:val="TableParagraph"/>
              <w:spacing w:before="61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14:paraId="189A5075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30D63C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63BAC4BA" w14:textId="77777777" w:rsidR="005D64C1" w:rsidRDefault="00000000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756B4CC8" w14:textId="77777777">
        <w:trPr>
          <w:trHeight w:val="650"/>
        </w:trPr>
        <w:tc>
          <w:tcPr>
            <w:tcW w:w="700" w:type="dxa"/>
          </w:tcPr>
          <w:p w14:paraId="75786FFB" w14:textId="77777777" w:rsidR="005D64C1" w:rsidRDefault="00000000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14:paraId="286CDAF5" w14:textId="77777777" w:rsidR="005D64C1" w:rsidRDefault="00000000">
            <w:pPr>
              <w:pStyle w:val="TableParagraph"/>
              <w:spacing w:before="48"/>
              <w:ind w:left="34" w:right="1029"/>
              <w:rPr>
                <w:sz w:val="24"/>
              </w:rPr>
            </w:pPr>
            <w:r>
              <w:rPr>
                <w:sz w:val="24"/>
              </w:rPr>
              <w:t>Веселые старты «А у 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</w:p>
        </w:tc>
        <w:tc>
          <w:tcPr>
            <w:tcW w:w="1420" w:type="dxa"/>
          </w:tcPr>
          <w:p w14:paraId="7318BCB2" w14:textId="77777777" w:rsidR="005D64C1" w:rsidRDefault="00000000">
            <w:pPr>
              <w:pStyle w:val="TableParagraph"/>
              <w:spacing w:before="4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14:paraId="170BF4C0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0B9156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17781932" w14:textId="77777777" w:rsidR="005D64C1" w:rsidRDefault="00000000">
            <w:pPr>
              <w:pStyle w:val="TableParagraph"/>
              <w:spacing w:before="4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1023DBBA" w14:textId="77777777">
        <w:trPr>
          <w:trHeight w:val="649"/>
        </w:trPr>
        <w:tc>
          <w:tcPr>
            <w:tcW w:w="700" w:type="dxa"/>
          </w:tcPr>
          <w:p w14:paraId="306D88A6" w14:textId="77777777" w:rsidR="005D64C1" w:rsidRDefault="00000000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0" w:type="dxa"/>
          </w:tcPr>
          <w:p w14:paraId="752002AC" w14:textId="77777777" w:rsidR="005D64C1" w:rsidRDefault="00000000">
            <w:pPr>
              <w:pStyle w:val="TableParagraph"/>
              <w:spacing w:before="55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14:paraId="68136D6E" w14:textId="77777777" w:rsidR="005D64C1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420" w:type="dxa"/>
          </w:tcPr>
          <w:p w14:paraId="4C59F2FF" w14:textId="77777777" w:rsidR="005D64C1" w:rsidRDefault="00000000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14:paraId="31CBF8E7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9188EB4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E2798F6" w14:textId="77777777" w:rsidR="005D64C1" w:rsidRDefault="00000000">
            <w:pPr>
              <w:pStyle w:val="TableParagraph"/>
              <w:spacing w:before="5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1F489337" w14:textId="77777777">
        <w:trPr>
          <w:trHeight w:val="430"/>
        </w:trPr>
        <w:tc>
          <w:tcPr>
            <w:tcW w:w="700" w:type="dxa"/>
          </w:tcPr>
          <w:p w14:paraId="4AB1378D" w14:textId="77777777" w:rsidR="005D64C1" w:rsidRDefault="00000000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80" w:type="dxa"/>
          </w:tcPr>
          <w:p w14:paraId="0BACF2EB" w14:textId="77777777" w:rsidR="005D64C1" w:rsidRDefault="00000000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1420" w:type="dxa"/>
          </w:tcPr>
          <w:p w14:paraId="04EFDAEC" w14:textId="77777777" w:rsidR="005D64C1" w:rsidRDefault="00000000">
            <w:pPr>
              <w:pStyle w:val="TableParagraph"/>
              <w:spacing w:before="62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14:paraId="00AE300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5756166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3264C43" w14:textId="77777777" w:rsidR="005D64C1" w:rsidRDefault="00000000">
            <w:pPr>
              <w:pStyle w:val="TableParagraph"/>
              <w:spacing w:before="6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341335CE" w14:textId="77777777">
        <w:trPr>
          <w:trHeight w:val="669"/>
        </w:trPr>
        <w:tc>
          <w:tcPr>
            <w:tcW w:w="700" w:type="dxa"/>
          </w:tcPr>
          <w:p w14:paraId="3E44559C" w14:textId="77777777" w:rsidR="005D64C1" w:rsidRDefault="00000000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80" w:type="dxa"/>
          </w:tcPr>
          <w:p w14:paraId="5E951717" w14:textId="77777777" w:rsidR="005D64C1" w:rsidRDefault="00000000">
            <w:pPr>
              <w:pStyle w:val="TableParagraph"/>
              <w:spacing w:before="59"/>
              <w:ind w:left="34" w:right="72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420" w:type="dxa"/>
          </w:tcPr>
          <w:p w14:paraId="18A3A9E5" w14:textId="77777777" w:rsidR="005D64C1" w:rsidRDefault="00000000">
            <w:pPr>
              <w:pStyle w:val="TableParagraph"/>
              <w:spacing w:before="59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14:paraId="59B9762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AF7A132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48EFD6E0" w14:textId="77777777" w:rsidR="005D64C1" w:rsidRDefault="00000000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36040300" w14:textId="77777777">
        <w:trPr>
          <w:trHeight w:val="650"/>
        </w:trPr>
        <w:tc>
          <w:tcPr>
            <w:tcW w:w="700" w:type="dxa"/>
          </w:tcPr>
          <w:p w14:paraId="6003DEED" w14:textId="77777777" w:rsidR="005D64C1" w:rsidRDefault="00000000">
            <w:pPr>
              <w:pStyle w:val="TableParagraph"/>
              <w:spacing w:before="46"/>
              <w:ind w:left="44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680" w:type="dxa"/>
          </w:tcPr>
          <w:p w14:paraId="0F8C01B1" w14:textId="77777777" w:rsidR="005D64C1" w:rsidRDefault="00000000">
            <w:pPr>
              <w:pStyle w:val="TableParagraph"/>
              <w:spacing w:before="46"/>
              <w:ind w:left="34" w:right="38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готов»</w:t>
            </w:r>
          </w:p>
        </w:tc>
        <w:tc>
          <w:tcPr>
            <w:tcW w:w="1420" w:type="dxa"/>
          </w:tcPr>
          <w:p w14:paraId="0929A3BE" w14:textId="77777777" w:rsidR="005D64C1" w:rsidRDefault="00000000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14:paraId="1D7B6B9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2DB6935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65FD890" w14:textId="77777777" w:rsidR="005D64C1" w:rsidRDefault="00000000">
            <w:pPr>
              <w:pStyle w:val="TableParagraph"/>
              <w:spacing w:before="4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71CD4C66" w14:textId="77777777">
        <w:trPr>
          <w:trHeight w:val="370"/>
        </w:trPr>
        <w:tc>
          <w:tcPr>
            <w:tcW w:w="10320" w:type="dxa"/>
            <w:gridSpan w:val="6"/>
          </w:tcPr>
          <w:p w14:paraId="52F3E60C" w14:textId="77777777" w:rsidR="005D64C1" w:rsidRDefault="00000000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5D64C1" w14:paraId="778F9441" w14:textId="77777777">
        <w:trPr>
          <w:trHeight w:val="949"/>
        </w:trPr>
        <w:tc>
          <w:tcPr>
            <w:tcW w:w="700" w:type="dxa"/>
          </w:tcPr>
          <w:p w14:paraId="6BF8D06D" w14:textId="77777777" w:rsidR="005D64C1" w:rsidRDefault="00000000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4360CAAD" w14:textId="77777777" w:rsidR="005D64C1" w:rsidRDefault="00000000">
            <w:pPr>
              <w:pStyle w:val="TableParagraph"/>
              <w:spacing w:before="64"/>
              <w:ind w:left="34" w:right="464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(вестибюль,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34C2A08" w14:textId="77777777" w:rsidR="005D64C1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тематическим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420" w:type="dxa"/>
          </w:tcPr>
          <w:p w14:paraId="4BF57748" w14:textId="77777777" w:rsidR="005D64C1" w:rsidRDefault="00000000">
            <w:pPr>
              <w:pStyle w:val="TableParagraph"/>
              <w:spacing w:before="64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22EDE11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AE12AB1" w14:textId="77777777" w:rsidR="005D64C1" w:rsidRDefault="00000000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B2F7B07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3D4BCD81" w14:textId="77777777">
        <w:trPr>
          <w:trHeight w:val="649"/>
        </w:trPr>
        <w:tc>
          <w:tcPr>
            <w:tcW w:w="700" w:type="dxa"/>
          </w:tcPr>
          <w:p w14:paraId="5A378436" w14:textId="77777777" w:rsidR="005D64C1" w:rsidRDefault="00000000">
            <w:pPr>
              <w:pStyle w:val="TableParagraph"/>
              <w:spacing w:before="47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1ED7FC89" w14:textId="77777777" w:rsidR="005D64C1" w:rsidRDefault="00000000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(рисунков)</w:t>
            </w:r>
          </w:p>
        </w:tc>
        <w:tc>
          <w:tcPr>
            <w:tcW w:w="1420" w:type="dxa"/>
          </w:tcPr>
          <w:p w14:paraId="5EFFE358" w14:textId="77777777" w:rsidR="005D64C1" w:rsidRDefault="00000000">
            <w:pPr>
              <w:pStyle w:val="TableParagraph"/>
              <w:spacing w:before="47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19C17D10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EE79D57" w14:textId="77777777" w:rsidR="005D64C1" w:rsidRDefault="00000000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68BD3D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66263A6E" w14:textId="77777777">
        <w:trPr>
          <w:trHeight w:val="650"/>
        </w:trPr>
        <w:tc>
          <w:tcPr>
            <w:tcW w:w="700" w:type="dxa"/>
          </w:tcPr>
          <w:p w14:paraId="2017B03F" w14:textId="77777777" w:rsidR="005D64C1" w:rsidRDefault="00000000">
            <w:pPr>
              <w:pStyle w:val="TableParagraph"/>
              <w:spacing w:before="54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47D12752" w14:textId="77777777" w:rsidR="005D64C1" w:rsidRDefault="00000000">
            <w:pPr>
              <w:pStyle w:val="TableParagraph"/>
              <w:spacing w:before="54"/>
              <w:ind w:left="34" w:right="921"/>
              <w:rPr>
                <w:sz w:val="24"/>
              </w:rPr>
            </w:pPr>
            <w:r>
              <w:rPr>
                <w:sz w:val="24"/>
              </w:rPr>
              <w:t>Оформление костюмов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420" w:type="dxa"/>
          </w:tcPr>
          <w:p w14:paraId="3DDE44BD" w14:textId="77777777" w:rsidR="005D64C1" w:rsidRDefault="00000000">
            <w:pPr>
              <w:pStyle w:val="TableParagraph"/>
              <w:spacing w:before="54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12FFD93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C3D8CB7" w14:textId="77777777" w:rsidR="005D64C1" w:rsidRDefault="00000000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04C31F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69818FA1" w14:textId="77777777">
        <w:trPr>
          <w:trHeight w:val="669"/>
        </w:trPr>
        <w:tc>
          <w:tcPr>
            <w:tcW w:w="700" w:type="dxa"/>
          </w:tcPr>
          <w:p w14:paraId="639C7C67" w14:textId="77777777" w:rsidR="005D64C1" w:rsidRDefault="00000000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14:paraId="055D7195" w14:textId="77777777" w:rsidR="005D64C1" w:rsidRDefault="00000000">
            <w:pPr>
              <w:pStyle w:val="TableParagraph"/>
              <w:spacing w:before="61"/>
              <w:ind w:left="34" w:right="491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</w:tc>
        <w:tc>
          <w:tcPr>
            <w:tcW w:w="1420" w:type="dxa"/>
          </w:tcPr>
          <w:p w14:paraId="6CDB25C3" w14:textId="77777777" w:rsidR="005D64C1" w:rsidRDefault="00000000">
            <w:pPr>
              <w:pStyle w:val="TableParagraph"/>
              <w:spacing w:before="61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14:paraId="2E44925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7AFE29D" w14:textId="77777777" w:rsidR="005D64C1" w:rsidRDefault="00000000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19558E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0680B2A6" w14:textId="77777777">
        <w:trPr>
          <w:trHeight w:val="650"/>
        </w:trPr>
        <w:tc>
          <w:tcPr>
            <w:tcW w:w="700" w:type="dxa"/>
          </w:tcPr>
          <w:p w14:paraId="2A700648" w14:textId="77777777" w:rsidR="005D64C1" w:rsidRDefault="00000000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26ADB620" w14:textId="77777777" w:rsidR="005D64C1" w:rsidRDefault="00000000">
            <w:pPr>
              <w:pStyle w:val="TableParagraph"/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14:paraId="7130A56A" w14:textId="77777777" w:rsidR="005D64C1" w:rsidRDefault="00000000">
            <w:pPr>
              <w:pStyle w:val="TableParagraph"/>
              <w:spacing w:before="48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7246D1C2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1EA023B" w14:textId="77777777" w:rsidR="005D64C1" w:rsidRDefault="00000000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9644390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0903DACE" w14:textId="77777777">
        <w:trPr>
          <w:trHeight w:val="649"/>
        </w:trPr>
        <w:tc>
          <w:tcPr>
            <w:tcW w:w="700" w:type="dxa"/>
          </w:tcPr>
          <w:p w14:paraId="12523AC9" w14:textId="77777777" w:rsidR="005D64C1" w:rsidRDefault="00000000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14:paraId="77A5F880" w14:textId="77777777" w:rsidR="005D64C1" w:rsidRDefault="00000000">
            <w:pPr>
              <w:pStyle w:val="TableParagraph"/>
              <w:spacing w:before="55"/>
              <w:ind w:left="34" w:right="255"/>
              <w:rPr>
                <w:sz w:val="24"/>
              </w:rPr>
            </w:pPr>
            <w:r>
              <w:rPr>
                <w:sz w:val="24"/>
              </w:rPr>
              <w:t>Оформление стенда в рекреации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420" w:type="dxa"/>
          </w:tcPr>
          <w:p w14:paraId="353B2B48" w14:textId="77777777" w:rsidR="005D64C1" w:rsidRDefault="00000000">
            <w:pPr>
              <w:pStyle w:val="TableParagraph"/>
              <w:spacing w:before="55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39F8287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0357018" w14:textId="77777777" w:rsidR="005D64C1" w:rsidRDefault="00000000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D19FCC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59D23E21" w14:textId="77777777">
        <w:trPr>
          <w:trHeight w:val="930"/>
        </w:trPr>
        <w:tc>
          <w:tcPr>
            <w:tcW w:w="700" w:type="dxa"/>
          </w:tcPr>
          <w:p w14:paraId="73EDD7A4" w14:textId="77777777" w:rsidR="005D64C1" w:rsidRDefault="00000000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14:paraId="0676A15F" w14:textId="77777777" w:rsidR="005D64C1" w:rsidRDefault="00000000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1019777B" w14:textId="77777777" w:rsidR="005D64C1" w:rsidRDefault="00000000">
            <w:pPr>
              <w:pStyle w:val="TableParagraph"/>
              <w:ind w:left="34" w:right="204"/>
              <w:rPr>
                <w:sz w:val="24"/>
              </w:rPr>
            </w:pPr>
            <w:r>
              <w:rPr>
                <w:spacing w:val="-1"/>
                <w:sz w:val="24"/>
              </w:rPr>
              <w:t>символов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Ярославской области</w:t>
            </w:r>
          </w:p>
        </w:tc>
        <w:tc>
          <w:tcPr>
            <w:tcW w:w="1420" w:type="dxa"/>
          </w:tcPr>
          <w:p w14:paraId="3C09657A" w14:textId="77777777" w:rsidR="005D64C1" w:rsidRDefault="00000000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4F86D136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214E0EF" w14:textId="77777777" w:rsidR="005D64C1" w:rsidRDefault="00000000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605DBE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18301A91" w14:textId="77777777">
        <w:trPr>
          <w:trHeight w:val="390"/>
        </w:trPr>
        <w:tc>
          <w:tcPr>
            <w:tcW w:w="10320" w:type="dxa"/>
            <w:gridSpan w:val="6"/>
          </w:tcPr>
          <w:p w14:paraId="71A669A7" w14:textId="77777777" w:rsidR="005D64C1" w:rsidRDefault="00000000">
            <w:pPr>
              <w:pStyle w:val="TableParagraph"/>
              <w:spacing w:before="6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5D64C1" w14:paraId="2214DEAB" w14:textId="77777777">
        <w:trPr>
          <w:trHeight w:val="430"/>
        </w:trPr>
        <w:tc>
          <w:tcPr>
            <w:tcW w:w="700" w:type="dxa"/>
          </w:tcPr>
          <w:p w14:paraId="0877D990" w14:textId="77777777" w:rsidR="005D64C1" w:rsidRDefault="00000000">
            <w:pPr>
              <w:pStyle w:val="TableParagraph"/>
              <w:spacing w:before="56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78E21538" w14:textId="77777777" w:rsidR="005D64C1" w:rsidRDefault="00000000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420" w:type="dxa"/>
          </w:tcPr>
          <w:p w14:paraId="1454F01F" w14:textId="77777777" w:rsidR="005D64C1" w:rsidRDefault="00000000">
            <w:pPr>
              <w:pStyle w:val="TableParagraph"/>
              <w:spacing w:before="56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198C829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E7AD6F0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0994873D" w14:textId="77777777" w:rsidR="005D64C1" w:rsidRDefault="00000000">
            <w:pPr>
              <w:pStyle w:val="TableParagraph"/>
              <w:spacing w:before="5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15AEFFBE" w14:textId="77777777" w:rsidR="005D64C1" w:rsidRDefault="005D64C1">
      <w:pPr>
        <w:rPr>
          <w:sz w:val="24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80"/>
        <w:gridCol w:w="1420"/>
        <w:gridCol w:w="1700"/>
        <w:gridCol w:w="1400"/>
        <w:gridCol w:w="1420"/>
      </w:tblGrid>
      <w:tr w:rsidR="005D64C1" w14:paraId="7F771904" w14:textId="77777777">
        <w:trPr>
          <w:trHeight w:val="930"/>
        </w:trPr>
        <w:tc>
          <w:tcPr>
            <w:tcW w:w="700" w:type="dxa"/>
          </w:tcPr>
          <w:p w14:paraId="7595E9A5" w14:textId="77777777" w:rsidR="005D64C1" w:rsidRDefault="00000000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1331660A" w14:textId="77777777" w:rsidR="005D64C1" w:rsidRDefault="00000000">
            <w:pPr>
              <w:pStyle w:val="TableParagraph"/>
              <w:spacing w:before="50"/>
              <w:ind w:left="34" w:right="361"/>
              <w:rPr>
                <w:sz w:val="24"/>
              </w:rPr>
            </w:pPr>
            <w:r>
              <w:rPr>
                <w:sz w:val="24"/>
              </w:rPr>
              <w:t>Минутка безопасности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детей в автобусе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музее.</w:t>
            </w:r>
          </w:p>
        </w:tc>
        <w:tc>
          <w:tcPr>
            <w:tcW w:w="1420" w:type="dxa"/>
          </w:tcPr>
          <w:p w14:paraId="6924544A" w14:textId="77777777" w:rsidR="005D64C1" w:rsidRDefault="00000000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14:paraId="31C27FBD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DAB3BD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D24950D" w14:textId="77777777" w:rsidR="005D64C1" w:rsidRDefault="00000000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2CFFE4AE" w14:textId="77777777">
        <w:trPr>
          <w:trHeight w:val="649"/>
        </w:trPr>
        <w:tc>
          <w:tcPr>
            <w:tcW w:w="700" w:type="dxa"/>
          </w:tcPr>
          <w:p w14:paraId="1707B40E" w14:textId="77777777" w:rsidR="005D64C1" w:rsidRDefault="00000000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1D932B78" w14:textId="77777777" w:rsidR="005D64C1" w:rsidRDefault="00000000">
            <w:pPr>
              <w:pStyle w:val="TableParagraph"/>
              <w:spacing w:before="53"/>
              <w:ind w:left="34" w:right="390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ПНД.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1420" w:type="dxa"/>
          </w:tcPr>
          <w:p w14:paraId="31F75EC8" w14:textId="77777777" w:rsidR="005D64C1" w:rsidRDefault="00000000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14:paraId="79FBDD5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E6860A0" w14:textId="77777777" w:rsidR="005D64C1" w:rsidRDefault="00000000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54FAF2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77A8E7B3" w14:textId="77777777">
        <w:trPr>
          <w:trHeight w:val="929"/>
        </w:trPr>
        <w:tc>
          <w:tcPr>
            <w:tcW w:w="700" w:type="dxa"/>
          </w:tcPr>
          <w:p w14:paraId="6FF4BBCD" w14:textId="77777777" w:rsidR="005D64C1" w:rsidRDefault="00000000">
            <w:pPr>
              <w:pStyle w:val="TableParagraph"/>
              <w:spacing w:before="60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14:paraId="1AD5AA73" w14:textId="77777777" w:rsidR="005D64C1" w:rsidRDefault="00000000">
            <w:pPr>
              <w:pStyle w:val="TableParagraph"/>
              <w:spacing w:before="60"/>
              <w:ind w:left="34" w:right="169"/>
              <w:rPr>
                <w:sz w:val="24"/>
              </w:rPr>
            </w:pPr>
            <w:r>
              <w:rPr>
                <w:sz w:val="24"/>
              </w:rPr>
              <w:t>Инструктаж по ТБ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походах»</w:t>
            </w:r>
          </w:p>
        </w:tc>
        <w:tc>
          <w:tcPr>
            <w:tcW w:w="1420" w:type="dxa"/>
          </w:tcPr>
          <w:p w14:paraId="11F8C4BD" w14:textId="77777777" w:rsidR="005D64C1" w:rsidRDefault="00000000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14:paraId="0FA03AA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0F7417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897EE96" w14:textId="77777777" w:rsidR="005D64C1" w:rsidRDefault="00000000">
            <w:pPr>
              <w:pStyle w:val="TableParagraph"/>
              <w:spacing w:before="6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50DB09B5" w14:textId="77777777">
        <w:trPr>
          <w:trHeight w:val="930"/>
        </w:trPr>
        <w:tc>
          <w:tcPr>
            <w:tcW w:w="700" w:type="dxa"/>
          </w:tcPr>
          <w:p w14:paraId="25CDBDEF" w14:textId="77777777" w:rsidR="005D64C1" w:rsidRDefault="00000000">
            <w:pPr>
              <w:pStyle w:val="TableParagraph"/>
              <w:spacing w:before="63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60FC2FB2" w14:textId="77777777" w:rsidR="005D64C1" w:rsidRDefault="00000000">
            <w:pPr>
              <w:pStyle w:val="TableParagraph"/>
              <w:spacing w:before="63"/>
              <w:ind w:left="3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45BEB082" w14:textId="77777777" w:rsidR="005D64C1" w:rsidRDefault="00000000">
            <w:pPr>
              <w:pStyle w:val="TableParagraph"/>
              <w:ind w:left="34" w:right="5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«Внимание! </w:t>
            </w:r>
            <w:r>
              <w:rPr>
                <w:sz w:val="24"/>
              </w:rPr>
              <w:t>Подозрительный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1420" w:type="dxa"/>
          </w:tcPr>
          <w:p w14:paraId="3F8633D5" w14:textId="77777777" w:rsidR="005D64C1" w:rsidRDefault="00000000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7.09.2023</w:t>
            </w:r>
          </w:p>
        </w:tc>
        <w:tc>
          <w:tcPr>
            <w:tcW w:w="1700" w:type="dxa"/>
          </w:tcPr>
          <w:p w14:paraId="1A7F4C9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0AA315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C34CE4C" w14:textId="77777777" w:rsidR="005D64C1" w:rsidRDefault="00000000">
            <w:pPr>
              <w:pStyle w:val="TableParagraph"/>
              <w:spacing w:before="63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24144A35" w14:textId="77777777">
        <w:trPr>
          <w:trHeight w:val="950"/>
        </w:trPr>
        <w:tc>
          <w:tcPr>
            <w:tcW w:w="700" w:type="dxa"/>
          </w:tcPr>
          <w:p w14:paraId="7E104542" w14:textId="77777777" w:rsidR="005D64C1" w:rsidRDefault="00000000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14:paraId="513DF361" w14:textId="77777777" w:rsidR="005D64C1" w:rsidRDefault="00000000">
            <w:pPr>
              <w:pStyle w:val="TableParagraph"/>
              <w:spacing w:before="65"/>
              <w:ind w:left="34" w:right="127"/>
              <w:rPr>
                <w:sz w:val="24"/>
              </w:rPr>
            </w:pPr>
            <w:r>
              <w:rPr>
                <w:sz w:val="24"/>
              </w:rPr>
              <w:t>Минутка безопасности «Дверь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незнакомцам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открывай,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доверяй!»</w:t>
            </w:r>
          </w:p>
        </w:tc>
        <w:tc>
          <w:tcPr>
            <w:tcW w:w="1420" w:type="dxa"/>
          </w:tcPr>
          <w:p w14:paraId="50AEBA90" w14:textId="77777777" w:rsidR="005D64C1" w:rsidRDefault="00000000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8.09.2023</w:t>
            </w:r>
          </w:p>
        </w:tc>
        <w:tc>
          <w:tcPr>
            <w:tcW w:w="1700" w:type="dxa"/>
          </w:tcPr>
          <w:p w14:paraId="5A37F67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FF7DA86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2871A99" w14:textId="77777777" w:rsidR="005D64C1" w:rsidRDefault="00000000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0B0DF3EF" w14:textId="77777777">
        <w:trPr>
          <w:trHeight w:val="930"/>
        </w:trPr>
        <w:tc>
          <w:tcPr>
            <w:tcW w:w="700" w:type="dxa"/>
          </w:tcPr>
          <w:p w14:paraId="396F98F0" w14:textId="77777777" w:rsidR="005D64C1" w:rsidRDefault="00000000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14:paraId="094B062F" w14:textId="77777777" w:rsidR="005D64C1" w:rsidRDefault="00000000">
            <w:pPr>
              <w:pStyle w:val="TableParagraph"/>
              <w:spacing w:before="48"/>
              <w:ind w:left="34" w:right="196"/>
              <w:rPr>
                <w:sz w:val="24"/>
              </w:rPr>
            </w:pPr>
            <w:r>
              <w:rPr>
                <w:sz w:val="24"/>
              </w:rPr>
              <w:t>Минутка безопасности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14:paraId="1E38E822" w14:textId="77777777" w:rsidR="005D64C1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мероприятий»</w:t>
            </w:r>
          </w:p>
        </w:tc>
        <w:tc>
          <w:tcPr>
            <w:tcW w:w="1420" w:type="dxa"/>
          </w:tcPr>
          <w:p w14:paraId="082E1687" w14:textId="77777777" w:rsidR="005D64C1" w:rsidRDefault="00000000">
            <w:pPr>
              <w:pStyle w:val="TableParagraph"/>
              <w:spacing w:before="4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14:paraId="6B22F90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7B88664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D08861E" w14:textId="77777777" w:rsidR="005D64C1" w:rsidRDefault="00000000">
            <w:pPr>
              <w:pStyle w:val="TableParagraph"/>
              <w:spacing w:before="4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2498D27E" w14:textId="77777777">
        <w:trPr>
          <w:trHeight w:val="649"/>
        </w:trPr>
        <w:tc>
          <w:tcPr>
            <w:tcW w:w="700" w:type="dxa"/>
          </w:tcPr>
          <w:p w14:paraId="3153D2CB" w14:textId="77777777" w:rsidR="005D64C1" w:rsidRDefault="00000000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14:paraId="77CA8DB5" w14:textId="77777777" w:rsidR="005D64C1" w:rsidRDefault="00000000">
            <w:pPr>
              <w:pStyle w:val="TableParagraph"/>
              <w:spacing w:before="51"/>
              <w:ind w:left="34" w:right="281"/>
              <w:rPr>
                <w:sz w:val="24"/>
              </w:rPr>
            </w:pPr>
            <w:r>
              <w:rPr>
                <w:sz w:val="24"/>
              </w:rPr>
              <w:t>Минутка безопасности «Спички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игрушка!»</w:t>
            </w:r>
          </w:p>
        </w:tc>
        <w:tc>
          <w:tcPr>
            <w:tcW w:w="1420" w:type="dxa"/>
          </w:tcPr>
          <w:p w14:paraId="30AB6266" w14:textId="77777777" w:rsidR="005D64C1" w:rsidRDefault="00000000">
            <w:pPr>
              <w:pStyle w:val="TableParagraph"/>
              <w:spacing w:before="5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14:paraId="39EAB075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B804454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02CA43D4" w14:textId="77777777" w:rsidR="005D64C1" w:rsidRDefault="00000000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7C9655F1" w14:textId="77777777">
        <w:trPr>
          <w:trHeight w:val="650"/>
        </w:trPr>
        <w:tc>
          <w:tcPr>
            <w:tcW w:w="700" w:type="dxa"/>
          </w:tcPr>
          <w:p w14:paraId="15CFE147" w14:textId="77777777" w:rsidR="005D64C1" w:rsidRDefault="00000000">
            <w:pPr>
              <w:pStyle w:val="TableParagraph"/>
              <w:spacing w:before="58"/>
              <w:ind w:left="4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14:paraId="63021F6E" w14:textId="77777777" w:rsidR="005D64C1" w:rsidRDefault="00000000">
            <w:pPr>
              <w:pStyle w:val="TableParagraph"/>
              <w:spacing w:before="58"/>
              <w:ind w:left="34" w:right="188"/>
              <w:rPr>
                <w:sz w:val="24"/>
              </w:rPr>
            </w:pPr>
            <w:r>
              <w:rPr>
                <w:sz w:val="24"/>
              </w:rPr>
              <w:t>Минутка безопасности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Электроприборами»</w:t>
            </w:r>
          </w:p>
        </w:tc>
        <w:tc>
          <w:tcPr>
            <w:tcW w:w="1420" w:type="dxa"/>
          </w:tcPr>
          <w:p w14:paraId="637CB978" w14:textId="77777777" w:rsidR="005D64C1" w:rsidRDefault="00000000">
            <w:pPr>
              <w:pStyle w:val="TableParagraph"/>
              <w:spacing w:before="5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14:paraId="42E409C2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157372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49EBF803" w14:textId="77777777" w:rsidR="005D64C1" w:rsidRDefault="00000000">
            <w:pPr>
              <w:pStyle w:val="TableParagraph"/>
              <w:spacing w:before="5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7CFCC7C1" w14:textId="77777777">
        <w:trPr>
          <w:trHeight w:val="390"/>
        </w:trPr>
        <w:tc>
          <w:tcPr>
            <w:tcW w:w="10320" w:type="dxa"/>
            <w:gridSpan w:val="6"/>
          </w:tcPr>
          <w:p w14:paraId="2E6BEA00" w14:textId="77777777" w:rsidR="005D64C1" w:rsidRDefault="00000000">
            <w:pPr>
              <w:pStyle w:val="TableParagraph"/>
              <w:spacing w:before="6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вожатыми/воспитателями»</w:t>
            </w:r>
          </w:p>
        </w:tc>
      </w:tr>
      <w:tr w:rsidR="005D64C1" w14:paraId="0001ADE0" w14:textId="77777777">
        <w:trPr>
          <w:trHeight w:val="930"/>
        </w:trPr>
        <w:tc>
          <w:tcPr>
            <w:tcW w:w="700" w:type="dxa"/>
          </w:tcPr>
          <w:p w14:paraId="08883B71" w14:textId="77777777" w:rsidR="005D64C1" w:rsidRDefault="00000000">
            <w:pPr>
              <w:pStyle w:val="TableParagraph"/>
              <w:spacing w:before="56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6D5D0922" w14:textId="77777777" w:rsidR="005D64C1" w:rsidRDefault="00000000">
            <w:pPr>
              <w:pStyle w:val="TableParagraph"/>
              <w:spacing w:before="56"/>
              <w:ind w:left="34" w:right="462"/>
              <w:rPr>
                <w:sz w:val="24"/>
              </w:rPr>
            </w:pPr>
            <w:r>
              <w:rPr>
                <w:sz w:val="24"/>
              </w:rPr>
              <w:t>«Нормативно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отдыха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0" w:type="dxa"/>
          </w:tcPr>
          <w:p w14:paraId="25344834" w14:textId="77777777" w:rsidR="005D64C1" w:rsidRDefault="00000000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14:paraId="61C2A744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397B446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6DEB895D" w14:textId="77777777" w:rsidR="005D64C1" w:rsidRDefault="00000000">
            <w:pPr>
              <w:pStyle w:val="TableParagraph"/>
              <w:spacing w:before="5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421EFA9F" w14:textId="77777777">
        <w:trPr>
          <w:trHeight w:val="669"/>
        </w:trPr>
        <w:tc>
          <w:tcPr>
            <w:tcW w:w="700" w:type="dxa"/>
          </w:tcPr>
          <w:p w14:paraId="5B780BDE" w14:textId="77777777" w:rsidR="005D64C1" w:rsidRDefault="00000000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276C24E9" w14:textId="77777777" w:rsidR="005D64C1" w:rsidRDefault="00000000">
            <w:pPr>
              <w:pStyle w:val="TableParagraph"/>
              <w:spacing w:before="59"/>
              <w:ind w:left="34" w:right="61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20" w:type="dxa"/>
          </w:tcPr>
          <w:p w14:paraId="7AD0B723" w14:textId="77777777" w:rsidR="005D64C1" w:rsidRDefault="00000000">
            <w:pPr>
              <w:pStyle w:val="TableParagraph"/>
              <w:spacing w:before="5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14:paraId="340EB845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3C000F7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67F1CBA9" w14:textId="77777777" w:rsidR="005D64C1" w:rsidRDefault="00000000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45584F57" w14:textId="77777777">
        <w:trPr>
          <w:trHeight w:val="2030"/>
        </w:trPr>
        <w:tc>
          <w:tcPr>
            <w:tcW w:w="700" w:type="dxa"/>
          </w:tcPr>
          <w:p w14:paraId="398172A4" w14:textId="77777777" w:rsidR="005D64C1" w:rsidRDefault="00000000">
            <w:pPr>
              <w:pStyle w:val="TableParagraph"/>
              <w:spacing w:before="46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3617BEFE" w14:textId="77777777" w:rsidR="005D64C1" w:rsidRDefault="00000000">
            <w:pPr>
              <w:pStyle w:val="TableParagraph"/>
              <w:spacing w:before="46"/>
              <w:ind w:left="34" w:right="540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Методическую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педагогическим</w:t>
            </w:r>
            <w:r>
              <w:rPr>
                <w:spacing w:val="-1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работникам</w:t>
            </w:r>
            <w:r>
              <w:rPr>
                <w:spacing w:val="-1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разработке учебных планов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программ,</w:t>
            </w:r>
            <w:r>
              <w:rPr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в определении</w:t>
            </w:r>
          </w:p>
          <w:p w14:paraId="4806DFB4" w14:textId="77777777" w:rsidR="005D64C1" w:rsidRDefault="00000000">
            <w:pPr>
              <w:pStyle w:val="TableParagraph"/>
              <w:ind w:left="34" w:right="789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AFAFA"/>
              </w:rPr>
              <w:t>содержания,</w:t>
            </w:r>
            <w:r>
              <w:rPr>
                <w:spacing w:val="-1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форм,</w:t>
            </w:r>
            <w:r>
              <w:rPr>
                <w:spacing w:val="-1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работы с детьми в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объединениях</w:t>
            </w:r>
          </w:p>
        </w:tc>
        <w:tc>
          <w:tcPr>
            <w:tcW w:w="1420" w:type="dxa"/>
          </w:tcPr>
          <w:p w14:paraId="4AC0D687" w14:textId="77777777" w:rsidR="005D64C1" w:rsidRDefault="00000000">
            <w:pPr>
              <w:pStyle w:val="TableParagraph"/>
              <w:spacing w:before="46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62F2E696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B84F7C3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721C390" w14:textId="77777777" w:rsidR="005D64C1" w:rsidRDefault="00000000">
            <w:pPr>
              <w:pStyle w:val="TableParagraph"/>
              <w:spacing w:before="4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D64C1" w14:paraId="63B1E4A0" w14:textId="77777777">
        <w:trPr>
          <w:trHeight w:val="369"/>
        </w:trPr>
        <w:tc>
          <w:tcPr>
            <w:tcW w:w="10320" w:type="dxa"/>
            <w:gridSpan w:val="6"/>
          </w:tcPr>
          <w:p w14:paraId="67E8A940" w14:textId="77777777" w:rsidR="005D64C1" w:rsidRDefault="00000000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D64C1" w14:paraId="2709DEB9" w14:textId="77777777">
        <w:trPr>
          <w:trHeight w:val="390"/>
        </w:trPr>
        <w:tc>
          <w:tcPr>
            <w:tcW w:w="10320" w:type="dxa"/>
            <w:gridSpan w:val="6"/>
          </w:tcPr>
          <w:p w14:paraId="3A9CA8F0" w14:textId="77777777" w:rsidR="005D64C1" w:rsidRDefault="00000000">
            <w:pPr>
              <w:pStyle w:val="TableParagraph"/>
              <w:spacing w:before="64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5D64C1" w14:paraId="7125E406" w14:textId="77777777">
        <w:trPr>
          <w:trHeight w:val="650"/>
        </w:trPr>
        <w:tc>
          <w:tcPr>
            <w:tcW w:w="700" w:type="dxa"/>
          </w:tcPr>
          <w:p w14:paraId="40B22963" w14:textId="77777777" w:rsidR="005D64C1" w:rsidRDefault="00000000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0DEA8E10" w14:textId="77777777" w:rsidR="005D64C1" w:rsidRDefault="00000000">
            <w:pPr>
              <w:pStyle w:val="TableParagraph"/>
              <w:spacing w:before="55"/>
              <w:ind w:left="34" w:right="67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20" w:type="dxa"/>
          </w:tcPr>
          <w:p w14:paraId="7A58C025" w14:textId="77777777" w:rsidR="005D64C1" w:rsidRDefault="00000000">
            <w:pPr>
              <w:pStyle w:val="TableParagraph"/>
              <w:spacing w:before="5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14:paraId="39D03E75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4F8E174" w14:textId="77777777" w:rsidR="005D64C1" w:rsidRDefault="00000000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AEDD58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5A2137FD" w14:textId="77777777">
        <w:trPr>
          <w:trHeight w:val="930"/>
        </w:trPr>
        <w:tc>
          <w:tcPr>
            <w:tcW w:w="700" w:type="dxa"/>
          </w:tcPr>
          <w:p w14:paraId="55A9B2AA" w14:textId="77777777" w:rsidR="005D64C1" w:rsidRDefault="00000000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6A380097" w14:textId="77777777" w:rsidR="005D64C1" w:rsidRDefault="00000000">
            <w:pPr>
              <w:pStyle w:val="TableParagraph"/>
              <w:spacing w:before="62"/>
              <w:ind w:left="34" w:right="296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Работа</w:t>
            </w:r>
            <w:r>
              <w:rPr>
                <w:spacing w:val="-6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специалистов</w:t>
            </w:r>
            <w:r>
              <w:rPr>
                <w:spacing w:val="-5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по</w:t>
            </w:r>
            <w:r>
              <w:rPr>
                <w:spacing w:val="-6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родителей для решения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конфликтных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ситуаций;</w:t>
            </w:r>
          </w:p>
        </w:tc>
        <w:tc>
          <w:tcPr>
            <w:tcW w:w="1420" w:type="dxa"/>
          </w:tcPr>
          <w:p w14:paraId="017BA316" w14:textId="77777777" w:rsidR="005D64C1" w:rsidRDefault="00000000">
            <w:pPr>
              <w:pStyle w:val="TableParagraph"/>
              <w:spacing w:before="62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700" w:type="dxa"/>
          </w:tcPr>
          <w:p w14:paraId="7F2C2AA0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C6C3FB3" w14:textId="77777777" w:rsidR="005D64C1" w:rsidRDefault="00000000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FD499E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566B6BDA" w14:textId="77777777">
        <w:trPr>
          <w:trHeight w:val="1209"/>
        </w:trPr>
        <w:tc>
          <w:tcPr>
            <w:tcW w:w="700" w:type="dxa"/>
          </w:tcPr>
          <w:p w14:paraId="476DD587" w14:textId="77777777" w:rsidR="005D64C1" w:rsidRDefault="00000000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5BA5761B" w14:textId="77777777" w:rsidR="005D64C1" w:rsidRDefault="00000000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Индивидуальное</w:t>
            </w:r>
          </w:p>
          <w:p w14:paraId="75B0D062" w14:textId="77777777" w:rsidR="005D64C1" w:rsidRDefault="00000000">
            <w:pPr>
              <w:pStyle w:val="TableParagraph"/>
              <w:ind w:left="34" w:right="33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усилий</w:t>
            </w:r>
            <w:r>
              <w:rPr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педагогов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и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родителей.</w:t>
            </w:r>
          </w:p>
        </w:tc>
        <w:tc>
          <w:tcPr>
            <w:tcW w:w="1420" w:type="dxa"/>
          </w:tcPr>
          <w:p w14:paraId="1B3732FE" w14:textId="77777777" w:rsidR="005D64C1" w:rsidRDefault="00000000">
            <w:pPr>
              <w:pStyle w:val="TableParagraph"/>
              <w:spacing w:before="65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700" w:type="dxa"/>
          </w:tcPr>
          <w:p w14:paraId="2FAC09A0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5FA004F" w14:textId="77777777" w:rsidR="005D64C1" w:rsidRDefault="00000000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2EAD7F4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</w:tbl>
    <w:p w14:paraId="72157D95" w14:textId="396AA1BA" w:rsidR="005D64C1" w:rsidRDefault="00A024A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8C11613" wp14:editId="081F7225">
                <wp:simplePos x="0" y="0"/>
                <wp:positionH relativeFrom="page">
                  <wp:posOffset>895350</wp:posOffset>
                </wp:positionH>
                <wp:positionV relativeFrom="page">
                  <wp:posOffset>9404350</wp:posOffset>
                </wp:positionV>
                <wp:extent cx="2273300" cy="350520"/>
                <wp:effectExtent l="0" t="0" r="0" b="0"/>
                <wp:wrapNone/>
                <wp:docPr id="3219230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0" cy="350520"/>
                        </a:xfrm>
                        <a:custGeom>
                          <a:avLst/>
                          <a:gdLst>
                            <a:gd name="T0" fmla="+- 0 4989 1410"/>
                            <a:gd name="T1" fmla="*/ T0 w 3580"/>
                            <a:gd name="T2" fmla="+- 0 14810 14810"/>
                            <a:gd name="T3" fmla="*/ 14810 h 552"/>
                            <a:gd name="T4" fmla="+- 0 1410 1410"/>
                            <a:gd name="T5" fmla="*/ T4 w 3580"/>
                            <a:gd name="T6" fmla="+- 0 14810 14810"/>
                            <a:gd name="T7" fmla="*/ 14810 h 552"/>
                            <a:gd name="T8" fmla="+- 0 1410 1410"/>
                            <a:gd name="T9" fmla="*/ T8 w 3580"/>
                            <a:gd name="T10" fmla="+- 0 15086 14810"/>
                            <a:gd name="T11" fmla="*/ 15086 h 552"/>
                            <a:gd name="T12" fmla="+- 0 1410 1410"/>
                            <a:gd name="T13" fmla="*/ T12 w 3580"/>
                            <a:gd name="T14" fmla="+- 0 15362 14810"/>
                            <a:gd name="T15" fmla="*/ 15362 h 552"/>
                            <a:gd name="T16" fmla="+- 0 4987 1410"/>
                            <a:gd name="T17" fmla="*/ T16 w 3580"/>
                            <a:gd name="T18" fmla="+- 0 15362 14810"/>
                            <a:gd name="T19" fmla="*/ 15362 h 552"/>
                            <a:gd name="T20" fmla="+- 0 4987 1410"/>
                            <a:gd name="T21" fmla="*/ T20 w 3580"/>
                            <a:gd name="T22" fmla="+- 0 15086 14810"/>
                            <a:gd name="T23" fmla="*/ 15086 h 552"/>
                            <a:gd name="T24" fmla="+- 0 4989 1410"/>
                            <a:gd name="T25" fmla="*/ T24 w 3580"/>
                            <a:gd name="T26" fmla="+- 0 15086 14810"/>
                            <a:gd name="T27" fmla="*/ 15086 h 552"/>
                            <a:gd name="T28" fmla="+- 0 4989 1410"/>
                            <a:gd name="T29" fmla="*/ T28 w 3580"/>
                            <a:gd name="T30" fmla="+- 0 14810 14810"/>
                            <a:gd name="T31" fmla="*/ 14810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80" h="552">
                              <a:moveTo>
                                <a:pt x="357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3577" y="552"/>
                              </a:lnTo>
                              <a:lnTo>
                                <a:pt x="3577" y="276"/>
                              </a:lnTo>
                              <a:lnTo>
                                <a:pt x="3579" y="276"/>
                              </a:lnTo>
                              <a:lnTo>
                                <a:pt x="3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D73AF" id="Freeform 10" o:spid="_x0000_s1026" style="position:absolute;margin-left:70.5pt;margin-top:740.5pt;width:179pt;height:27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" path="m3579,l,,,276,,552r3577,l3577,276r2,l3579,xe" fillcolor="#fafafa" stroked="f">
                <v:path arrowok="t" o:connecttype="custom" o:connectlocs="2272665,9404350;0,9404350;0,9579610;0,9754870;2271395,9754870;2271395,9579610;2272665,9579610;2272665,9404350" o:connectangles="0,0,0,0,0,0,0,0"/>
                <w10:wrap anchorx="page" anchory="page"/>
              </v:shape>
            </w:pict>
          </mc:Fallback>
        </mc:AlternateContent>
      </w:r>
    </w:p>
    <w:p w14:paraId="3D7FB2D7" w14:textId="77777777" w:rsidR="005D64C1" w:rsidRDefault="005D64C1">
      <w:pPr>
        <w:rPr>
          <w:sz w:val="2"/>
          <w:szCs w:val="2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80"/>
        <w:gridCol w:w="1420"/>
        <w:gridCol w:w="1700"/>
        <w:gridCol w:w="1400"/>
        <w:gridCol w:w="1420"/>
      </w:tblGrid>
      <w:tr w:rsidR="005D64C1" w14:paraId="06DCFF2C" w14:textId="77777777">
        <w:trPr>
          <w:trHeight w:val="1210"/>
        </w:trPr>
        <w:tc>
          <w:tcPr>
            <w:tcW w:w="700" w:type="dxa"/>
          </w:tcPr>
          <w:p w14:paraId="66FCC9BB" w14:textId="77777777" w:rsidR="005D64C1" w:rsidRDefault="00000000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  <w:shd w:val="clear" w:color="auto" w:fill="FAFAFA"/>
          </w:tcPr>
          <w:p w14:paraId="0AD3ECCB" w14:textId="77777777" w:rsidR="005D64C1" w:rsidRDefault="00000000">
            <w:pPr>
              <w:pStyle w:val="TableParagraph"/>
              <w:spacing w:before="50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школьного лагеря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контакте.</w:t>
            </w:r>
          </w:p>
        </w:tc>
        <w:tc>
          <w:tcPr>
            <w:tcW w:w="1420" w:type="dxa"/>
          </w:tcPr>
          <w:p w14:paraId="7F2FE3C3" w14:textId="77777777" w:rsidR="005D64C1" w:rsidRDefault="00000000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14:paraId="6B419CA2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F22E92A" w14:textId="77777777" w:rsidR="005D64C1" w:rsidRDefault="00000000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957C2E8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1CC4A2A0" w14:textId="77777777">
        <w:trPr>
          <w:trHeight w:val="369"/>
        </w:trPr>
        <w:tc>
          <w:tcPr>
            <w:tcW w:w="10320" w:type="dxa"/>
            <w:gridSpan w:val="6"/>
          </w:tcPr>
          <w:p w14:paraId="6735F9FF" w14:textId="77777777" w:rsidR="005D64C1" w:rsidRDefault="00000000">
            <w:pPr>
              <w:pStyle w:val="TableParagraph"/>
              <w:spacing w:before="49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5D64C1" w14:paraId="31118981" w14:textId="77777777">
        <w:trPr>
          <w:trHeight w:val="929"/>
        </w:trPr>
        <w:tc>
          <w:tcPr>
            <w:tcW w:w="700" w:type="dxa"/>
          </w:tcPr>
          <w:p w14:paraId="3E9F98AF" w14:textId="77777777" w:rsidR="005D64C1" w:rsidRDefault="00000000">
            <w:pPr>
              <w:pStyle w:val="TableParagraph"/>
              <w:spacing w:before="60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0BB15322" w14:textId="77777777" w:rsidR="005D64C1" w:rsidRDefault="00000000">
            <w:pPr>
              <w:pStyle w:val="TableParagraph"/>
              <w:spacing w:before="60"/>
              <w:ind w:left="34" w:right="35"/>
              <w:jc w:val="both"/>
              <w:rPr>
                <w:sz w:val="24"/>
              </w:rPr>
            </w:pPr>
            <w:r>
              <w:rPr>
                <w:sz w:val="24"/>
              </w:rPr>
              <w:t>Музей «Царевны Лягушки»</w:t>
            </w:r>
          </w:p>
        </w:tc>
        <w:tc>
          <w:tcPr>
            <w:tcW w:w="1420" w:type="dxa"/>
          </w:tcPr>
          <w:p w14:paraId="2CCF05DC" w14:textId="77777777" w:rsidR="005D64C1" w:rsidRDefault="00000000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1-27.06.2023</w:t>
            </w:r>
          </w:p>
        </w:tc>
        <w:tc>
          <w:tcPr>
            <w:tcW w:w="1700" w:type="dxa"/>
          </w:tcPr>
          <w:p w14:paraId="1D209FD7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7A0C98F" w14:textId="77777777" w:rsidR="005D64C1" w:rsidRDefault="00000000">
            <w:pPr>
              <w:pStyle w:val="TableParagraph"/>
              <w:spacing w:before="6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E612D3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597A9694" w14:textId="77777777">
        <w:trPr>
          <w:trHeight w:val="930"/>
        </w:trPr>
        <w:tc>
          <w:tcPr>
            <w:tcW w:w="700" w:type="dxa"/>
          </w:tcPr>
          <w:p w14:paraId="08D4D583" w14:textId="77777777" w:rsidR="005D64C1" w:rsidRDefault="00000000">
            <w:pPr>
              <w:pStyle w:val="TableParagraph"/>
              <w:spacing w:before="63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680FA62E" w14:textId="77777777" w:rsidR="005D64C1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Туристический поход в Комсомольский парк</w:t>
            </w:r>
          </w:p>
        </w:tc>
        <w:tc>
          <w:tcPr>
            <w:tcW w:w="1420" w:type="dxa"/>
          </w:tcPr>
          <w:p w14:paraId="3B671744" w14:textId="77777777" w:rsidR="005D64C1" w:rsidRDefault="00000000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14:paraId="7CF45C66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589A6F2" w14:textId="77777777" w:rsidR="005D64C1" w:rsidRDefault="00000000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CD66F5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1253771A" w14:textId="77777777">
        <w:trPr>
          <w:trHeight w:val="429"/>
        </w:trPr>
        <w:tc>
          <w:tcPr>
            <w:tcW w:w="700" w:type="dxa"/>
          </w:tcPr>
          <w:p w14:paraId="4EEF7F29" w14:textId="77777777" w:rsidR="005D64C1" w:rsidRDefault="00000000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54EE281A" w14:textId="77777777" w:rsidR="005D64C1" w:rsidRDefault="00000000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Плешаново</w:t>
            </w:r>
          </w:p>
        </w:tc>
        <w:tc>
          <w:tcPr>
            <w:tcW w:w="1420" w:type="dxa"/>
          </w:tcPr>
          <w:p w14:paraId="4F854FFA" w14:textId="77777777" w:rsidR="005D64C1" w:rsidRDefault="00000000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14:paraId="4859FE30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F796582" w14:textId="77777777" w:rsidR="005D64C1" w:rsidRDefault="00000000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F37FF8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3416604B" w14:textId="77777777">
        <w:trPr>
          <w:trHeight w:val="390"/>
        </w:trPr>
        <w:tc>
          <w:tcPr>
            <w:tcW w:w="10320" w:type="dxa"/>
            <w:gridSpan w:val="6"/>
          </w:tcPr>
          <w:p w14:paraId="270CE0BC" w14:textId="77777777" w:rsidR="005D64C1" w:rsidRDefault="00000000">
            <w:pPr>
              <w:pStyle w:val="TableParagraph"/>
              <w:spacing w:before="62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5D64C1" w14:paraId="5704AB46" w14:textId="77777777">
        <w:trPr>
          <w:trHeight w:val="430"/>
        </w:trPr>
        <w:tc>
          <w:tcPr>
            <w:tcW w:w="700" w:type="dxa"/>
          </w:tcPr>
          <w:p w14:paraId="5978E879" w14:textId="77777777" w:rsidR="005D64C1" w:rsidRDefault="00000000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0E7B51E3" w14:textId="77777777" w:rsidR="005D64C1" w:rsidRDefault="00000000">
            <w:pPr>
              <w:pStyle w:val="TableParagraph"/>
              <w:spacing w:before="53"/>
              <w:ind w:left="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Кинолог</w:t>
            </w:r>
          </w:p>
        </w:tc>
        <w:tc>
          <w:tcPr>
            <w:tcW w:w="1420" w:type="dxa"/>
          </w:tcPr>
          <w:p w14:paraId="2C012278" w14:textId="77777777" w:rsidR="005D64C1" w:rsidRDefault="00000000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14:paraId="4294277E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8BBD4B4" w14:textId="77777777" w:rsidR="005D64C1" w:rsidRDefault="00000000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8DBE59D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1C192196" w14:textId="77777777">
        <w:trPr>
          <w:trHeight w:val="929"/>
        </w:trPr>
        <w:tc>
          <w:tcPr>
            <w:tcW w:w="700" w:type="dxa"/>
          </w:tcPr>
          <w:p w14:paraId="692B8434" w14:textId="77777777" w:rsidR="005D64C1" w:rsidRDefault="00000000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457BAEAF" w14:textId="77777777" w:rsidR="005D64C1" w:rsidRDefault="00000000">
            <w:pPr>
              <w:pStyle w:val="TableParagraph"/>
              <w:spacing w:before="50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1420" w:type="dxa"/>
          </w:tcPr>
          <w:p w14:paraId="34E949B7" w14:textId="77777777" w:rsidR="005D64C1" w:rsidRDefault="00000000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14:paraId="74BDB8A9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D621AAA" w14:textId="77777777" w:rsidR="005D64C1" w:rsidRDefault="00000000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7A5BB8F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37E228F1" w14:textId="77777777">
        <w:trPr>
          <w:trHeight w:val="1209"/>
        </w:trPr>
        <w:tc>
          <w:tcPr>
            <w:tcW w:w="700" w:type="dxa"/>
          </w:tcPr>
          <w:p w14:paraId="0B2A39A8" w14:textId="77777777" w:rsidR="005D64C1" w:rsidRDefault="00000000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6DF2A46A" w14:textId="77777777" w:rsidR="005D64C1" w:rsidRDefault="00000000">
            <w:pPr>
              <w:pStyle w:val="TableParagraph"/>
              <w:tabs>
                <w:tab w:val="left" w:pos="2761"/>
              </w:tabs>
              <w:spacing w:before="53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Посещение пожарной части</w:t>
            </w:r>
          </w:p>
        </w:tc>
        <w:tc>
          <w:tcPr>
            <w:tcW w:w="1420" w:type="dxa"/>
          </w:tcPr>
          <w:p w14:paraId="109A742A" w14:textId="77777777" w:rsidR="005D64C1" w:rsidRDefault="00000000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17.06.2023</w:t>
            </w:r>
          </w:p>
        </w:tc>
        <w:tc>
          <w:tcPr>
            <w:tcW w:w="1700" w:type="dxa"/>
          </w:tcPr>
          <w:p w14:paraId="10673A44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332EF5C" w14:textId="77777777" w:rsidR="005D64C1" w:rsidRDefault="00000000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4158027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6F8F3DAC" w14:textId="77777777">
        <w:trPr>
          <w:trHeight w:val="369"/>
        </w:trPr>
        <w:tc>
          <w:tcPr>
            <w:tcW w:w="10320" w:type="dxa"/>
            <w:gridSpan w:val="6"/>
          </w:tcPr>
          <w:p w14:paraId="7A49780B" w14:textId="77777777" w:rsidR="005D64C1" w:rsidRDefault="00000000">
            <w:pPr>
              <w:pStyle w:val="TableParagraph"/>
              <w:spacing w:before="52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медиапространство»</w:t>
            </w:r>
          </w:p>
        </w:tc>
      </w:tr>
      <w:tr w:rsidR="005D64C1" w14:paraId="7340FD21" w14:textId="77777777">
        <w:trPr>
          <w:trHeight w:val="2050"/>
        </w:trPr>
        <w:tc>
          <w:tcPr>
            <w:tcW w:w="700" w:type="dxa"/>
          </w:tcPr>
          <w:p w14:paraId="653DDD1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</w:tcPr>
          <w:p w14:paraId="115824C3" w14:textId="77777777" w:rsidR="005D64C1" w:rsidRDefault="00000000">
            <w:pPr>
              <w:pStyle w:val="TableParagraph"/>
              <w:tabs>
                <w:tab w:val="left" w:pos="3387"/>
              </w:tabs>
              <w:spacing w:before="63"/>
              <w:ind w:left="889"/>
              <w:rPr>
                <w:sz w:val="24"/>
              </w:rPr>
            </w:pPr>
            <w:r>
              <w:rPr>
                <w:sz w:val="24"/>
              </w:rPr>
              <w:t>Созданная</w:t>
            </w:r>
            <w:r>
              <w:rPr>
                <w:sz w:val="24"/>
              </w:rPr>
              <w:tab/>
              <w:t>из</w:t>
            </w:r>
          </w:p>
          <w:p w14:paraId="7D86F90B" w14:textId="77777777" w:rsidR="005D64C1" w:rsidRDefault="00000000">
            <w:pPr>
              <w:pStyle w:val="TableParagraph"/>
              <w:tabs>
                <w:tab w:val="left" w:pos="2203"/>
              </w:tabs>
              <w:ind w:left="34" w:right="34"/>
              <w:rPr>
                <w:sz w:val="24"/>
              </w:rPr>
            </w:pPr>
            <w:r>
              <w:rPr>
                <w:sz w:val="24"/>
              </w:rPr>
              <w:t>заинтересованных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добровольцев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14:paraId="3E0D21A5" w14:textId="77777777" w:rsidR="005D64C1" w:rsidRDefault="00000000">
            <w:pPr>
              <w:pStyle w:val="TableParagraph"/>
              <w:tabs>
                <w:tab w:val="left" w:pos="2208"/>
              </w:tabs>
              <w:ind w:left="34" w:right="32"/>
              <w:rPr>
                <w:sz w:val="24"/>
              </w:rPr>
            </w:pPr>
            <w:r>
              <w:rPr>
                <w:sz w:val="24"/>
              </w:rPr>
              <w:t>информационно-технической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сопровождение;</w:t>
            </w:r>
          </w:p>
        </w:tc>
        <w:tc>
          <w:tcPr>
            <w:tcW w:w="1420" w:type="dxa"/>
          </w:tcPr>
          <w:p w14:paraId="18D07A28" w14:textId="77777777" w:rsidR="005D64C1" w:rsidRDefault="00000000">
            <w:pPr>
              <w:pStyle w:val="TableParagraph"/>
              <w:spacing w:before="63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  <w:p w14:paraId="10EB0163" w14:textId="77777777" w:rsidR="005D64C1" w:rsidRDefault="005D64C1">
            <w:pPr>
              <w:pStyle w:val="TableParagraph"/>
              <w:rPr>
                <w:sz w:val="24"/>
              </w:rPr>
            </w:pPr>
          </w:p>
          <w:p w14:paraId="22A0F6ED" w14:textId="77777777" w:rsidR="005D64C1" w:rsidRDefault="00000000">
            <w:pPr>
              <w:pStyle w:val="TableParagraph"/>
              <w:ind w:left="288" w:right="257" w:hanging="25"/>
              <w:jc w:val="both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142DB246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81CE88B" w14:textId="77777777" w:rsidR="005D64C1" w:rsidRDefault="00000000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811F06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0336DC4C" w14:textId="77777777">
        <w:trPr>
          <w:trHeight w:val="930"/>
        </w:trPr>
        <w:tc>
          <w:tcPr>
            <w:tcW w:w="700" w:type="dxa"/>
          </w:tcPr>
          <w:p w14:paraId="1F3BC70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</w:tcPr>
          <w:p w14:paraId="534F7B69" w14:textId="77777777" w:rsidR="005D64C1" w:rsidRDefault="00000000">
            <w:pPr>
              <w:pStyle w:val="TableParagraph"/>
              <w:spacing w:before="50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</w:p>
        </w:tc>
        <w:tc>
          <w:tcPr>
            <w:tcW w:w="1420" w:type="dxa"/>
          </w:tcPr>
          <w:p w14:paraId="2B3E4E80" w14:textId="77777777" w:rsidR="005D64C1" w:rsidRDefault="00000000">
            <w:pPr>
              <w:pStyle w:val="TableParagraph"/>
              <w:spacing w:before="50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105658CC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B994AD9" w14:textId="77777777" w:rsidR="005D64C1" w:rsidRDefault="00000000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2D93E47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  <w:tr w:rsidR="005D64C1" w14:paraId="332BD879" w14:textId="77777777">
        <w:trPr>
          <w:trHeight w:val="370"/>
        </w:trPr>
        <w:tc>
          <w:tcPr>
            <w:tcW w:w="10320" w:type="dxa"/>
            <w:gridSpan w:val="6"/>
          </w:tcPr>
          <w:p w14:paraId="6AAE136B" w14:textId="77777777" w:rsidR="005D64C1" w:rsidRDefault="00000000">
            <w:pPr>
              <w:pStyle w:val="TableParagraph"/>
              <w:spacing w:before="53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Воспитания»</w:t>
            </w:r>
          </w:p>
        </w:tc>
      </w:tr>
      <w:tr w:rsidR="005D64C1" w14:paraId="6DB9649A" w14:textId="77777777">
        <w:trPr>
          <w:trHeight w:val="1489"/>
        </w:trPr>
        <w:tc>
          <w:tcPr>
            <w:tcW w:w="700" w:type="dxa"/>
          </w:tcPr>
          <w:p w14:paraId="341C7A51" w14:textId="77777777" w:rsidR="005D64C1" w:rsidRDefault="00000000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438D3F88" w14:textId="77777777" w:rsidR="005D64C1" w:rsidRDefault="00000000">
            <w:pPr>
              <w:pStyle w:val="TableParagraph"/>
              <w:spacing w:before="64"/>
              <w:ind w:left="34" w:right="30"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  <w:tc>
          <w:tcPr>
            <w:tcW w:w="1420" w:type="dxa"/>
          </w:tcPr>
          <w:p w14:paraId="1CCB1089" w14:textId="77777777" w:rsidR="005D64C1" w:rsidRDefault="00000000">
            <w:pPr>
              <w:pStyle w:val="TableParagraph"/>
              <w:spacing w:before="64"/>
              <w:ind w:left="50" w:right="43"/>
              <w:jc w:val="center"/>
              <w:rPr>
                <w:sz w:val="24"/>
              </w:rPr>
            </w:pPr>
            <w:hyperlink r:id="rId10" w:history="1">
              <w:r>
                <w:rPr>
                  <w:rStyle w:val="a3"/>
                  <w:sz w:val="24"/>
                </w:rPr>
                <w:t>https://vk.com/rostov_school_no4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</w:tcPr>
          <w:p w14:paraId="3546203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E4F1D59" w14:textId="77777777" w:rsidR="005D64C1" w:rsidRDefault="00000000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C25B5BA" w14:textId="77777777" w:rsidR="005D64C1" w:rsidRDefault="005D64C1">
            <w:pPr>
              <w:pStyle w:val="TableParagraph"/>
              <w:rPr>
                <w:sz w:val="24"/>
              </w:rPr>
            </w:pPr>
          </w:p>
        </w:tc>
      </w:tr>
    </w:tbl>
    <w:p w14:paraId="7C556572" w14:textId="77777777" w:rsidR="005D64C1" w:rsidRDefault="005D64C1">
      <w:pPr>
        <w:rPr>
          <w:sz w:val="24"/>
        </w:rPr>
      </w:pPr>
    </w:p>
    <w:p w14:paraId="7321D034" w14:textId="77777777" w:rsidR="005D64C1" w:rsidRDefault="005D64C1">
      <w:pPr>
        <w:rPr>
          <w:sz w:val="24"/>
        </w:rPr>
      </w:pPr>
    </w:p>
    <w:p w14:paraId="733D5C97" w14:textId="77777777" w:rsidR="005D64C1" w:rsidRDefault="00000000">
      <w:pPr>
        <w:rPr>
          <w:sz w:val="24"/>
        </w:rPr>
        <w:sectPr w:rsidR="005D64C1">
          <w:pgSz w:w="11920" w:h="16840"/>
          <w:pgMar w:top="980" w:right="600" w:bottom="280" w:left="560" w:header="718" w:footer="0" w:gutter="0"/>
          <w:cols w:space="720"/>
        </w:sectPr>
      </w:pPr>
      <w:r>
        <w:rPr>
          <w:sz w:val="24"/>
        </w:rPr>
        <w:t>+ Посещение бассейна, кинотеатра «Ростов Великий», мастер-классы кафе «Аппетит», посещение мобильного Пданетария</w:t>
      </w:r>
    </w:p>
    <w:p w14:paraId="1415F6E2" w14:textId="77777777" w:rsidR="005D64C1" w:rsidRDefault="005D64C1">
      <w:pPr>
        <w:pStyle w:val="a4"/>
        <w:spacing w:before="4"/>
        <w:ind w:left="0"/>
        <w:jc w:val="left"/>
        <w:rPr>
          <w:sz w:val="17"/>
        </w:rPr>
      </w:pPr>
    </w:p>
    <w:sectPr w:rsidR="005D64C1">
      <w:pgSz w:w="11920" w:h="16840"/>
      <w:pgMar w:top="980" w:right="600" w:bottom="280" w:left="56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B5C4" w14:textId="77777777" w:rsidR="00C24C94" w:rsidRDefault="00C24C94">
      <w:r>
        <w:separator/>
      </w:r>
    </w:p>
  </w:endnote>
  <w:endnote w:type="continuationSeparator" w:id="0">
    <w:p w14:paraId="34DEFCE2" w14:textId="77777777" w:rsidR="00C24C94" w:rsidRDefault="00C2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3D4C" w14:textId="77777777" w:rsidR="00C24C94" w:rsidRDefault="00C24C94">
      <w:r>
        <w:separator/>
      </w:r>
    </w:p>
  </w:footnote>
  <w:footnote w:type="continuationSeparator" w:id="0">
    <w:p w14:paraId="60985774" w14:textId="77777777" w:rsidR="00C24C94" w:rsidRDefault="00C2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84E2" w14:textId="38189D3E" w:rsidR="005D64C1" w:rsidRDefault="00A024A0">
    <w:pPr>
      <w:pStyle w:val="a4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EA0F4B" wp14:editId="52F264FA">
              <wp:simplePos x="0" y="0"/>
              <wp:positionH relativeFrom="page">
                <wp:posOffset>3665220</wp:posOffset>
              </wp:positionH>
              <wp:positionV relativeFrom="page">
                <wp:posOffset>443230</wp:posOffset>
              </wp:positionV>
              <wp:extent cx="228600" cy="194310"/>
              <wp:effectExtent l="0" t="0" r="0" b="0"/>
              <wp:wrapNone/>
              <wp:docPr id="4171886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5EC9B" w14:textId="77777777" w:rsidR="005D64C1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A0F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8.6pt;margin-top:34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MY6&#10;+nffAAAACgEAAA8AAAAAAAAAAAAAAAAALwQAAGRycy9kb3ducmV2LnhtbFBLBQYAAAAABAAEAPMA&#10;AAA7BQAAAAA=&#10;" filled="f" stroked="f">
              <v:textbox inset="0,0,0,0">
                <w:txbxContent>
                  <w:p w14:paraId="0A45EC9B" w14:textId="77777777" w:rsidR="005D64C1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numFmt w:val="bullet"/>
      <w:lvlText w:val="-"/>
      <w:lvlJc w:val="left"/>
      <w:pPr>
        <w:ind w:left="16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20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numFmt w:val="bullet"/>
      <w:lvlText w:val="-"/>
      <w:lvlJc w:val="left"/>
      <w:pPr>
        <w:ind w:left="160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20" w:hanging="19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80" w:hanging="1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1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1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1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194"/>
      </w:pPr>
      <w:rPr>
        <w:rFonts w:hint="default"/>
        <w:lang w:val="ru-RU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396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2" w:hanging="49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0" w:hanging="490"/>
      </w:pPr>
      <w:rPr>
        <w:rFonts w:hint="default"/>
        <w:lang w:val="ru-RU" w:eastAsia="en-US" w:bidi="ar-SA"/>
      </w:rPr>
    </w:lvl>
  </w:abstractNum>
  <w:abstractNum w:abstractNumId="4" w15:restartNumberingAfterBreak="0">
    <w:nsid w:val="0053208E"/>
    <w:multiLevelType w:val="multilevel"/>
    <w:tmpl w:val="0053208E"/>
    <w:lvl w:ilvl="0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5" w15:restartNumberingAfterBreak="0">
    <w:nsid w:val="0248C179"/>
    <w:multiLevelType w:val="multilevel"/>
    <w:tmpl w:val="0248C179"/>
    <w:lvl w:ilvl="0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>
      <w:numFmt w:val="bullet"/>
      <w:lvlText w:val="-"/>
      <w:lvlJc w:val="left"/>
      <w:pPr>
        <w:ind w:left="1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2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03D62ECE"/>
    <w:multiLevelType w:val="multilevel"/>
    <w:tmpl w:val="03D62ECE"/>
    <w:lvl w:ilvl="0">
      <w:start w:val="2"/>
      <w:numFmt w:val="decimal"/>
      <w:lvlText w:val="%1"/>
      <w:lvlJc w:val="left"/>
      <w:pPr>
        <w:ind w:left="397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67" w:hanging="49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90"/>
      </w:pPr>
      <w:rPr>
        <w:rFonts w:hint="default"/>
        <w:lang w:val="ru-RU" w:eastAsia="en-US" w:bidi="ar-SA"/>
      </w:rPr>
    </w:lvl>
  </w:abstractNum>
  <w:abstractNum w:abstractNumId="7" w15:restartNumberingAfterBreak="0">
    <w:nsid w:val="06C325FF"/>
    <w:multiLevelType w:val="singleLevel"/>
    <w:tmpl w:val="06C325FF"/>
    <w:lvl w:ilvl="0">
      <w:start w:val="3"/>
      <w:numFmt w:val="decimal"/>
      <w:suff w:val="space"/>
      <w:lvlText w:val="%1."/>
      <w:lvlJc w:val="left"/>
    </w:lvl>
  </w:abstractNum>
  <w:abstractNum w:abstractNumId="8" w15:restartNumberingAfterBreak="0">
    <w:nsid w:val="25B654F3"/>
    <w:multiLevelType w:val="multilevel"/>
    <w:tmpl w:val="25B654F3"/>
    <w:lvl w:ilvl="0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u w:val="thick" w:color="000000"/>
        <w:lang w:val="ru-RU" w:eastAsia="en-US" w:bidi="ar-SA"/>
      </w:rPr>
    </w:lvl>
    <w:lvl w:ilvl="1">
      <w:numFmt w:val="bullet"/>
      <w:lvlText w:val="•"/>
      <w:lvlJc w:val="left"/>
      <w:pPr>
        <w:ind w:left="1220" w:hanging="17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80" w:hanging="1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1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1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1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179"/>
      </w:pPr>
      <w:rPr>
        <w:rFonts w:hint="default"/>
        <w:lang w:val="ru-RU" w:eastAsia="en-US" w:bidi="ar-SA"/>
      </w:rPr>
    </w:lvl>
  </w:abstractNum>
  <w:abstractNum w:abstractNumId="9" w15:restartNumberingAfterBreak="0">
    <w:nsid w:val="2A8F537B"/>
    <w:multiLevelType w:val="multilevel"/>
    <w:tmpl w:val="2A8F537B"/>
    <w:lvl w:ilvl="0">
      <w:start w:val="3"/>
      <w:numFmt w:val="decimal"/>
      <w:lvlText w:val="%1"/>
      <w:lvlJc w:val="left"/>
      <w:pPr>
        <w:ind w:left="203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5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490"/>
      </w:pPr>
      <w:rPr>
        <w:rFonts w:hint="default"/>
        <w:lang w:val="ru-RU" w:eastAsia="en-US" w:bidi="ar-SA"/>
      </w:rPr>
    </w:lvl>
  </w:abstractNum>
  <w:abstractNum w:abstractNumId="10" w15:restartNumberingAfterBreak="0">
    <w:nsid w:val="59ADCABA"/>
    <w:multiLevelType w:val="multilevel"/>
    <w:tmpl w:val="59ADCABA"/>
    <w:lvl w:ilvl="0">
      <w:numFmt w:val="bullet"/>
      <w:lvlText w:val="-"/>
      <w:lvlJc w:val="left"/>
      <w:pPr>
        <w:ind w:left="160" w:hanging="2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20" w:hanging="20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80" w:hanging="2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209"/>
      </w:pPr>
      <w:rPr>
        <w:rFonts w:hint="default"/>
        <w:lang w:val="ru-RU" w:eastAsia="en-US" w:bidi="ar-SA"/>
      </w:rPr>
    </w:lvl>
  </w:abstractNum>
  <w:abstractNum w:abstractNumId="11" w15:restartNumberingAfterBreak="0">
    <w:nsid w:val="5A241D34"/>
    <w:multiLevelType w:val="multilevel"/>
    <w:tmpl w:val="5A241D34"/>
    <w:lvl w:ilvl="0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295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95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4" w:hanging="1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6" w:hanging="1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8" w:hanging="1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1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1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194"/>
      </w:pPr>
      <w:rPr>
        <w:rFonts w:hint="default"/>
        <w:lang w:val="ru-RU" w:eastAsia="en-US" w:bidi="ar-SA"/>
      </w:rPr>
    </w:lvl>
  </w:abstractNum>
  <w:abstractNum w:abstractNumId="12" w15:restartNumberingAfterBreak="0">
    <w:nsid w:val="72183CF9"/>
    <w:multiLevelType w:val="multilevel"/>
    <w:tmpl w:val="72183CF9"/>
    <w:lvl w:ilvl="0">
      <w:numFmt w:val="bullet"/>
      <w:lvlText w:val="-"/>
      <w:lvlJc w:val="left"/>
      <w:pPr>
        <w:ind w:left="160" w:hanging="164"/>
      </w:pPr>
      <w:rPr>
        <w:rFonts w:hint="default"/>
        <w:w w:val="100"/>
        <w:lang w:val="ru-RU" w:eastAsia="en-US" w:bidi="ar-SA"/>
      </w:rPr>
    </w:lvl>
    <w:lvl w:ilvl="1">
      <w:numFmt w:val="bullet"/>
      <w:lvlText w:val="-"/>
      <w:lvlJc w:val="left"/>
      <w:pPr>
        <w:ind w:left="4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86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6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164"/>
      </w:pPr>
      <w:rPr>
        <w:rFonts w:hint="default"/>
        <w:lang w:val="ru-RU" w:eastAsia="en-US" w:bidi="ar-SA"/>
      </w:rPr>
    </w:lvl>
  </w:abstractNum>
  <w:num w:numId="1" w16cid:durableId="1175414008">
    <w:abstractNumId w:val="4"/>
  </w:num>
  <w:num w:numId="2" w16cid:durableId="350182605">
    <w:abstractNumId w:val="3"/>
  </w:num>
  <w:num w:numId="3" w16cid:durableId="400173308">
    <w:abstractNumId w:val="10"/>
  </w:num>
  <w:num w:numId="4" w16cid:durableId="225772141">
    <w:abstractNumId w:val="2"/>
  </w:num>
  <w:num w:numId="5" w16cid:durableId="1048459096">
    <w:abstractNumId w:val="1"/>
  </w:num>
  <w:num w:numId="6" w16cid:durableId="2136483257">
    <w:abstractNumId w:val="6"/>
  </w:num>
  <w:num w:numId="7" w16cid:durableId="1629629171">
    <w:abstractNumId w:val="8"/>
  </w:num>
  <w:num w:numId="8" w16cid:durableId="894127695">
    <w:abstractNumId w:val="12"/>
  </w:num>
  <w:num w:numId="9" w16cid:durableId="1102382922">
    <w:abstractNumId w:val="5"/>
  </w:num>
  <w:num w:numId="10" w16cid:durableId="263419823">
    <w:abstractNumId w:val="0"/>
  </w:num>
  <w:num w:numId="11" w16cid:durableId="1167941595">
    <w:abstractNumId w:val="9"/>
  </w:num>
  <w:num w:numId="12" w16cid:durableId="1428772854">
    <w:abstractNumId w:val="11"/>
  </w:num>
  <w:num w:numId="13" w16cid:durableId="909004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C1"/>
    <w:rsid w:val="005D64C1"/>
    <w:rsid w:val="00A024A0"/>
    <w:rsid w:val="00C24C94"/>
    <w:rsid w:val="16460586"/>
    <w:rsid w:val="1E4A2494"/>
    <w:rsid w:val="371B2F62"/>
    <w:rsid w:val="48B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24F493A"/>
  <w15:docId w15:val="{E0B58FA9-03A7-4A15-B139-8055687D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333" w:hanging="4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ody Text"/>
    <w:basedOn w:val="a"/>
    <w:uiPriority w:val="1"/>
    <w:qFormat/>
    <w:pPr>
      <w:ind w:left="160"/>
      <w:jc w:val="both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160" w:firstLine="85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tov_school_no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26ba12611bfc19a49fd3afee9d45e0a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7088</Words>
  <Characters>40408</Characters>
  <Application>Microsoft Office Word</Application>
  <DocSecurity>0</DocSecurity>
  <Lines>336</Lines>
  <Paragraphs>94</Paragraphs>
  <ScaleCrop>false</ScaleCrop>
  <Company/>
  <LinksUpToDate>false</LinksUpToDate>
  <CharactersWithSpaces>47402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и оздоровления 2023 на лагерь</dc:title>
  <dc:creator>Елохина ИЕ</dc:creator>
  <cp:lastModifiedBy>Дмитрий Малов</cp:lastModifiedBy>
  <cp:revision>2</cp:revision>
  <dcterms:created xsi:type="dcterms:W3CDTF">2023-05-19T04:08:00Z</dcterms:created>
  <dcterms:modified xsi:type="dcterms:W3CDTF">2023-05-19T04:08:00Z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C9D6FF744C7D41ED99B0DE274904A8EB</vt:lpwstr>
  </property>
</Properties>
</file>